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DF9A" w14:textId="77777777" w:rsidR="009F280E" w:rsidRPr="00846343" w:rsidRDefault="009F280E" w:rsidP="009F280E">
      <w:pPr>
        <w:pStyle w:val="Heading110"/>
        <w:keepNext/>
        <w:keepLines/>
        <w:spacing w:after="260"/>
      </w:pPr>
      <w:bookmarkStart w:id="0" w:name="_Hlk90273608"/>
      <w:bookmarkEnd w:id="0"/>
      <w:r w:rsidRPr="00846343">
        <w:t>INSTRUKCJA UŻYTKOWANIA</w:t>
      </w:r>
    </w:p>
    <w:p w14:paraId="72280EE7" w14:textId="77777777" w:rsidR="009F280E" w:rsidRPr="00846343" w:rsidRDefault="009F280E" w:rsidP="009F280E">
      <w:pPr>
        <w:pStyle w:val="Bodytext10"/>
        <w:spacing w:after="260" w:line="240" w:lineRule="auto"/>
        <w:ind w:firstLine="0"/>
        <w:jc w:val="center"/>
        <w:rPr>
          <w:b/>
          <w:bCs/>
          <w:sz w:val="22"/>
          <w:szCs w:val="22"/>
        </w:rPr>
      </w:pPr>
      <w:r w:rsidRPr="00846343">
        <w:rPr>
          <w:b/>
          <w:bCs/>
          <w:sz w:val="22"/>
          <w:szCs w:val="22"/>
        </w:rPr>
        <w:t>Instrukcja oryginalna</w:t>
      </w:r>
    </w:p>
    <w:p w14:paraId="05D0ACB5" w14:textId="77777777" w:rsidR="009F280E" w:rsidRPr="00846343" w:rsidRDefault="009F280E" w:rsidP="009F280E">
      <w:pPr>
        <w:pStyle w:val="Heading110"/>
        <w:keepNext/>
        <w:keepLines/>
        <w:spacing w:after="0"/>
      </w:pPr>
      <w:r w:rsidRPr="00846343">
        <w:rPr>
          <w:noProof/>
        </w:rPr>
        <w:drawing>
          <wp:inline distT="0" distB="0" distL="0" distR="0" wp14:anchorId="2302F422" wp14:editId="435C8B7A">
            <wp:extent cx="2286000" cy="430668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56" cy="4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E47BD" w14:textId="77777777" w:rsidR="009F280E" w:rsidRPr="00846343" w:rsidRDefault="009F280E" w:rsidP="009F280E">
      <w:pPr>
        <w:pStyle w:val="Heading110"/>
        <w:keepNext/>
        <w:keepLines/>
        <w:spacing w:after="0"/>
      </w:pPr>
      <w:r w:rsidRPr="00846343">
        <w:t xml:space="preserve">Agregat </w:t>
      </w:r>
      <w:proofErr w:type="spellStart"/>
      <w:r w:rsidRPr="00846343">
        <w:t>inwertorowy</w:t>
      </w:r>
      <w:proofErr w:type="spellEnd"/>
    </w:p>
    <w:p w14:paraId="5492E909" w14:textId="1049049E" w:rsidR="009F280E" w:rsidRPr="00846343" w:rsidRDefault="009F280E" w:rsidP="009F280E">
      <w:pPr>
        <w:pStyle w:val="Heading110"/>
        <w:keepNext/>
        <w:keepLines/>
        <w:spacing w:after="0"/>
      </w:pPr>
      <w:r w:rsidRPr="00846343">
        <w:t>KD186</w:t>
      </w:r>
    </w:p>
    <w:p w14:paraId="03C6F76B" w14:textId="77777777" w:rsidR="00AC6548" w:rsidRPr="00846343" w:rsidRDefault="008A5F67">
      <w:pPr>
        <w:jc w:val="center"/>
        <w:rPr>
          <w:sz w:val="2"/>
          <w:szCs w:val="2"/>
        </w:rPr>
      </w:pPr>
      <w:r w:rsidRPr="00846343">
        <w:rPr>
          <w:noProof/>
        </w:rPr>
        <w:drawing>
          <wp:inline distT="0" distB="0" distL="114300" distR="114300" wp14:anchorId="75D215B4" wp14:editId="17978132">
            <wp:extent cx="2523490" cy="2553970"/>
            <wp:effectExtent l="0" t="0" r="3810" b="11430"/>
            <wp:docPr id="1" name="Picutre 1" descr="C:/Users/KUKUGJQ/AppData/Local/Temp/picturecompress_20211210162917/output_50.jpgoutput_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 descr="C:/Users/KUKUGJQ/AppData/Local/Temp/picturecompress_20211210162917/output_50.jpgoutput_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4ED3" w14:textId="77777777" w:rsidR="009F280E" w:rsidRPr="00846343" w:rsidRDefault="009F280E" w:rsidP="009F280E">
      <w:pPr>
        <w:pStyle w:val="Bodytext20"/>
        <w:spacing w:after="0"/>
        <w:jc w:val="center"/>
      </w:pPr>
      <w:r w:rsidRPr="00846343">
        <w:t>WAŻNE – Należy upewnić się, że osoby, które mają używać tego urządzenia, dokładnie przeczytały I zrozumiały niniejszą instrukcję obsługi przed przystąpieniem do obsługi</w:t>
      </w:r>
    </w:p>
    <w:p w14:paraId="44911857" w14:textId="5612DAEB" w:rsidR="009F280E" w:rsidRPr="00846343" w:rsidRDefault="009F280E" w:rsidP="009F280E">
      <w:pPr>
        <w:pStyle w:val="Bodytext20"/>
        <w:spacing w:after="0"/>
        <w:sectPr w:rsidR="009F280E" w:rsidRPr="00846343">
          <w:pgSz w:w="7368" w:h="10488"/>
          <w:pgMar w:top="1320" w:right="672" w:bottom="1216" w:left="682" w:header="892" w:footer="788" w:gutter="0"/>
          <w:pgNumType w:start="1"/>
          <w:cols w:space="720"/>
          <w:docGrid w:linePitch="360"/>
        </w:sectPr>
      </w:pPr>
    </w:p>
    <w:p w14:paraId="7B51CA24" w14:textId="25E24E8C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b w:val="0"/>
          <w:bCs w:val="0"/>
          <w:sz w:val="20"/>
          <w:szCs w:val="20"/>
        </w:rPr>
        <w:lastRenderedPageBreak/>
        <w:t xml:space="preserve">Dziękujemy za wybór cichego </w:t>
      </w:r>
      <w:proofErr w:type="spellStart"/>
      <w:r w:rsidRPr="00846343">
        <w:rPr>
          <w:b w:val="0"/>
          <w:bCs w:val="0"/>
          <w:sz w:val="20"/>
          <w:szCs w:val="20"/>
        </w:rPr>
        <w:t>inwertorowego</w:t>
      </w:r>
      <w:proofErr w:type="spellEnd"/>
      <w:r w:rsidRPr="00846343">
        <w:rPr>
          <w:b w:val="0"/>
          <w:bCs w:val="0"/>
          <w:sz w:val="20"/>
          <w:szCs w:val="20"/>
        </w:rPr>
        <w:t xml:space="preserve"> zespołu prądotwórczego z silnikiem benzynowym naszej firmy.</w:t>
      </w:r>
    </w:p>
    <w:p w14:paraId="0BC4B35A" w14:textId="77777777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b w:val="0"/>
          <w:bCs w:val="0"/>
          <w:sz w:val="20"/>
          <w:szCs w:val="20"/>
        </w:rPr>
        <w:t>Niniejsza instrukcja zawiera informacje, jak to zrobić. Prosimy o uważne przeczytanie przed uruchomieniem. Bezpieczne i prawidłowe działanie może pomóc w uzyskaniu najlepszych wyników.</w:t>
      </w:r>
    </w:p>
    <w:p w14:paraId="1421494F" w14:textId="77777777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b w:val="0"/>
          <w:bCs w:val="0"/>
          <w:sz w:val="20"/>
          <w:szCs w:val="20"/>
        </w:rPr>
        <w:t>Wszystkie informacje zawarte w tej publikacji oparte są na najnowszych informacjach o produktach dostępnych w momencie drukowania. Treść niniejszej instrukcji może różnić się od rzeczywistej części ze względu na zmiany i inne zmiany.</w:t>
      </w:r>
    </w:p>
    <w:p w14:paraId="5C06055C" w14:textId="77777777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b w:val="0"/>
          <w:bCs w:val="0"/>
          <w:sz w:val="20"/>
          <w:szCs w:val="20"/>
        </w:rPr>
        <w:t>Nasza firma zastrzega sobie prawo do wprowadzania zmian w dowolnym czasie bez uprzedzenia i bez zaciągania jakichkolwiek zobowiązań. Żadna część tej publikacji nie może być powielana bez pisemnej zgody naszej firmy.</w:t>
      </w:r>
    </w:p>
    <w:p w14:paraId="6E0873F5" w14:textId="77777777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b w:val="0"/>
          <w:bCs w:val="0"/>
          <w:sz w:val="20"/>
          <w:szCs w:val="20"/>
        </w:rPr>
        <w:t>Niniejsza instrukcja powinna być uważana za stałą część generatora i powinna towarzyszyć generatorowi w przypadku jego odsprzedaży.</w:t>
      </w:r>
    </w:p>
    <w:p w14:paraId="7D60ECAB" w14:textId="77777777" w:rsidR="00846343" w:rsidRDefault="00846343" w:rsidP="00846343">
      <w:pPr>
        <w:pStyle w:val="Bodytext60"/>
        <w:spacing w:after="0"/>
        <w:rPr>
          <w:sz w:val="26"/>
          <w:szCs w:val="26"/>
        </w:rPr>
      </w:pPr>
    </w:p>
    <w:p w14:paraId="47EEA59F" w14:textId="77777777" w:rsidR="00846343" w:rsidRDefault="00846343" w:rsidP="00846343">
      <w:pPr>
        <w:pStyle w:val="Bodytext60"/>
        <w:spacing w:after="0"/>
        <w:rPr>
          <w:sz w:val="26"/>
          <w:szCs w:val="26"/>
        </w:rPr>
      </w:pPr>
    </w:p>
    <w:p w14:paraId="30075817" w14:textId="77777777" w:rsidR="00846343" w:rsidRDefault="00846343" w:rsidP="00846343">
      <w:pPr>
        <w:pStyle w:val="Bodytext60"/>
        <w:spacing w:after="0"/>
        <w:rPr>
          <w:sz w:val="26"/>
          <w:szCs w:val="26"/>
        </w:rPr>
      </w:pPr>
    </w:p>
    <w:p w14:paraId="55558087" w14:textId="2954A9EB" w:rsidR="00846343" w:rsidRPr="00846343" w:rsidRDefault="00846343" w:rsidP="00846343">
      <w:pPr>
        <w:pStyle w:val="Bodytext60"/>
        <w:spacing w:after="0"/>
        <w:rPr>
          <w:b w:val="0"/>
          <w:bCs w:val="0"/>
          <w:sz w:val="20"/>
          <w:szCs w:val="20"/>
        </w:rPr>
      </w:pPr>
      <w:r w:rsidRPr="00846343">
        <w:rPr>
          <w:sz w:val="26"/>
          <w:szCs w:val="26"/>
        </w:rPr>
        <w:t>OSTRZEŻENIE DOTYCZĄCE BEZPIECZEŃSTWA</w:t>
      </w:r>
    </w:p>
    <w:p w14:paraId="4C30A511" w14:textId="77777777" w:rsidR="00846343" w:rsidRPr="00846343" w:rsidRDefault="00846343" w:rsidP="00846343">
      <w:pPr>
        <w:pStyle w:val="Bodytext10"/>
        <w:spacing w:after="0"/>
        <w:ind w:firstLine="220"/>
      </w:pPr>
      <w:r w:rsidRPr="00846343">
        <w:t>Bezpieczeństwo osobiste i bezpieczeństwo mienia Twoje i innych są bardzo ważne. Prosimy o uważne zapoznanie się z tymi wiadomościami.</w:t>
      </w:r>
    </w:p>
    <w:p w14:paraId="013957D8" w14:textId="77777777" w:rsidR="00846343" w:rsidRPr="00846343" w:rsidRDefault="00846343" w:rsidP="00846343">
      <w:pPr>
        <w:pStyle w:val="Bodytext10"/>
        <w:spacing w:after="0" w:line="240" w:lineRule="auto"/>
        <w:rPr>
          <w:sz w:val="22"/>
          <w:szCs w:val="22"/>
        </w:rPr>
      </w:pPr>
      <w:r w:rsidRPr="00846343">
        <w:rPr>
          <w:smallCaps/>
          <w:noProof/>
          <w:sz w:val="22"/>
          <w:szCs w:val="22"/>
          <w:shd w:val="clear" w:color="auto" w:fill="FFFFFF"/>
        </w:rPr>
        <w:drawing>
          <wp:inline distT="0" distB="0" distL="0" distR="0" wp14:anchorId="017D5569" wp14:editId="40424621">
            <wp:extent cx="186516" cy="201705"/>
            <wp:effectExtent l="0" t="0" r="4445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0" cy="20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343">
        <w:rPr>
          <w:b/>
          <w:bCs/>
          <w:smallCaps/>
          <w:sz w:val="22"/>
          <w:szCs w:val="22"/>
          <w:shd w:val="clear" w:color="auto" w:fill="FFFFFF"/>
        </w:rPr>
        <w:t>NIEBEZPIECZEŃSTWO</w:t>
      </w:r>
    </w:p>
    <w:p w14:paraId="0FEBA4B5" w14:textId="77777777" w:rsidR="00846343" w:rsidRPr="00846343" w:rsidRDefault="00846343" w:rsidP="00846343">
      <w:pPr>
        <w:pStyle w:val="Bodytext10"/>
        <w:spacing w:after="0"/>
      </w:pPr>
      <w:r w:rsidRPr="00846343">
        <w:t>Możesz zostać zabity lub poważnie zraniony jeśli nie będziesz przestrzegał poniższych instrukcji.</w:t>
      </w:r>
    </w:p>
    <w:p w14:paraId="5E1A5FD0" w14:textId="4756AAB7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  <w:r w:rsidRPr="00846343">
        <w:rPr>
          <w:b/>
          <w:bCs/>
          <w:noProof/>
          <w:sz w:val="22"/>
          <w:szCs w:val="22"/>
        </w:rPr>
        <w:drawing>
          <wp:inline distT="0" distB="0" distL="0" distR="0" wp14:anchorId="70189D27" wp14:editId="7C399003">
            <wp:extent cx="187325" cy="19939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343">
        <w:rPr>
          <w:b/>
          <w:bCs/>
          <w:sz w:val="22"/>
          <w:szCs w:val="22"/>
        </w:rPr>
        <w:t xml:space="preserve"> OSTROŻNIE!</w:t>
      </w:r>
    </w:p>
    <w:p w14:paraId="34DA8C69" w14:textId="77777777" w:rsidR="00846343" w:rsidRPr="00846343" w:rsidRDefault="00846343" w:rsidP="00846343">
      <w:pPr>
        <w:pStyle w:val="Bodytext10"/>
        <w:spacing w:after="0" w:line="240" w:lineRule="auto"/>
        <w:ind w:firstLine="140"/>
      </w:pPr>
      <w:r w:rsidRPr="00846343">
        <w:t>Możesz zostać ranny jeśli nie będziesz postępował zgodnie z instrukcjami.</w:t>
      </w:r>
    </w:p>
    <w:p w14:paraId="3F497235" w14:textId="336CA64D" w:rsidR="00846343" w:rsidRPr="00846343" w:rsidRDefault="00846343" w:rsidP="00846343">
      <w:pPr>
        <w:pStyle w:val="Bodytext50"/>
        <w:numPr>
          <w:ilvl w:val="0"/>
          <w:numId w:val="39"/>
        </w:numPr>
        <w:jc w:val="left"/>
        <w:rPr>
          <w:b/>
          <w:bCs/>
          <w:sz w:val="22"/>
          <w:szCs w:val="22"/>
        </w:rPr>
      </w:pPr>
      <w:r w:rsidRPr="00846343">
        <w:rPr>
          <w:b/>
          <w:bCs/>
          <w:sz w:val="22"/>
          <w:szCs w:val="22"/>
        </w:rPr>
        <w:t>OSTROŻNIE!</w:t>
      </w:r>
    </w:p>
    <w:p w14:paraId="7B6EFD67" w14:textId="4A7C8AB7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26E268FF" w14:textId="56E2C24C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5444B846" w14:textId="6B5E2706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160C09F8" w14:textId="66E71B13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4B0699A5" w14:textId="57411E70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7839A42C" w14:textId="565C24FE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28040B9A" w14:textId="3E3DD8EE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65B7EEF6" w14:textId="5C573EAA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1A0BDDCC" w14:textId="54488D03" w:rsidR="00846343" w:rsidRPr="00846343" w:rsidRDefault="00846343" w:rsidP="00846343">
      <w:pPr>
        <w:pStyle w:val="Bodytext50"/>
        <w:jc w:val="left"/>
        <w:rPr>
          <w:b/>
          <w:bCs/>
          <w:sz w:val="22"/>
          <w:szCs w:val="22"/>
        </w:rPr>
      </w:pPr>
    </w:p>
    <w:p w14:paraId="43943DC3" w14:textId="53FE7177" w:rsidR="00AC6548" w:rsidRPr="00846343" w:rsidRDefault="009C1905">
      <w:pPr>
        <w:pStyle w:val="Heading110"/>
        <w:keepNext/>
        <w:keepLines/>
        <w:spacing w:after="320"/>
        <w:rPr>
          <w:sz w:val="28"/>
          <w:szCs w:val="28"/>
        </w:rPr>
      </w:pPr>
      <w:r>
        <w:rPr>
          <w:sz w:val="28"/>
          <w:szCs w:val="28"/>
        </w:rPr>
        <w:lastRenderedPageBreak/>
        <w:t>ZAWARTOŚĆ</w:t>
      </w:r>
    </w:p>
    <w:p w14:paraId="29124891" w14:textId="15AAABE6" w:rsidR="00AC6548" w:rsidRPr="00846343" w:rsidRDefault="008A5F67">
      <w:pPr>
        <w:pStyle w:val="Tableofcontents10"/>
        <w:tabs>
          <w:tab w:val="right" w:leader="dot" w:pos="6300"/>
        </w:tabs>
        <w:jc w:val="both"/>
      </w:pPr>
      <w:r w:rsidRPr="00846343">
        <w:fldChar w:fldCharType="begin"/>
      </w:r>
      <w:r w:rsidRPr="00846343">
        <w:instrText xml:space="preserve"> TOC \o "1-5" \h \z </w:instrText>
      </w:r>
      <w:r w:rsidRPr="00846343">
        <w:fldChar w:fldCharType="separate"/>
      </w:r>
      <w:r w:rsidR="009C1905">
        <w:t>OSTRZEŻENIA DOTYCZĄCE BEZPIECZEŃSTWA</w:t>
      </w:r>
      <w:r w:rsidRPr="00846343">
        <w:tab/>
        <w:t>2</w:t>
      </w:r>
    </w:p>
    <w:p w14:paraId="3D76BDA4" w14:textId="274B353B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60"/>
          <w:tab w:val="right" w:leader="dot" w:pos="6300"/>
        </w:tabs>
        <w:jc w:val="both"/>
      </w:pPr>
      <w:hyperlink w:anchor="bookmark21" w:tooltip="Current Document">
        <w:bookmarkStart w:id="1" w:name="bookmark9"/>
        <w:bookmarkEnd w:id="1"/>
        <w:r w:rsidR="009C1905">
          <w:t>BEZPIECZEŃSTWO OSOBISTE</w:t>
        </w:r>
        <w:r w:rsidR="008A5F67" w:rsidRPr="00846343">
          <w:tab/>
          <w:t>4</w:t>
        </w:r>
      </w:hyperlink>
    </w:p>
    <w:p w14:paraId="0F5603B0" w14:textId="2318105D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0"/>
          <w:tab w:val="right" w:leader="dot" w:pos="6300"/>
        </w:tabs>
        <w:jc w:val="both"/>
      </w:pPr>
      <w:hyperlink w:anchor="bookmark30" w:tooltip="Current Document">
        <w:bookmarkStart w:id="2" w:name="bookmark10"/>
        <w:bookmarkEnd w:id="2"/>
        <w:r w:rsidR="009C1905">
          <w:t>OPIS</w:t>
        </w:r>
        <w:r w:rsidR="008A5F67" w:rsidRPr="00846343">
          <w:tab/>
          <w:t xml:space="preserve"> 8</w:t>
        </w:r>
      </w:hyperlink>
    </w:p>
    <w:p w14:paraId="71D838DF" w14:textId="4B8B4E09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59" w:tooltip="Current Document">
        <w:bookmarkStart w:id="3" w:name="bookmark11"/>
        <w:bookmarkEnd w:id="3"/>
        <w:r w:rsidR="009C1905">
          <w:t>FUNKCJE KONTROLNE</w:t>
        </w:r>
        <w:r w:rsidR="008A5F67" w:rsidRPr="00846343">
          <w:tab/>
          <w:t>10</w:t>
        </w:r>
      </w:hyperlink>
    </w:p>
    <w:p w14:paraId="0F0ABD39" w14:textId="6F97E876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96" w:tooltip="Current Document">
        <w:bookmarkStart w:id="4" w:name="bookmark12"/>
        <w:bookmarkEnd w:id="4"/>
        <w:r w:rsidR="009C1905">
          <w:t>PRZYGOTOWANIE</w:t>
        </w:r>
        <w:r w:rsidR="008A5F67" w:rsidRPr="00846343">
          <w:tab/>
          <w:t>14</w:t>
        </w:r>
      </w:hyperlink>
    </w:p>
    <w:p w14:paraId="2A09F113" w14:textId="787687A0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128" w:tooltip="Current Document">
        <w:bookmarkStart w:id="5" w:name="bookmark13"/>
        <w:bookmarkEnd w:id="5"/>
        <w:r w:rsidR="008A5F67" w:rsidRPr="00846343">
          <w:t>O</w:t>
        </w:r>
        <w:r w:rsidR="009C1905">
          <w:t>BSŁUGA</w:t>
        </w:r>
        <w:r w:rsidR="008A5F67" w:rsidRPr="00846343">
          <w:tab/>
          <w:t>17</w:t>
        </w:r>
      </w:hyperlink>
    </w:p>
    <w:p w14:paraId="5A7236AC" w14:textId="42204226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180" w:tooltip="Current Document">
        <w:bookmarkStart w:id="6" w:name="bookmark14"/>
        <w:bookmarkEnd w:id="6"/>
        <w:r w:rsidR="009C1905">
          <w:t>KONSERWACJA</w:t>
        </w:r>
        <w:r w:rsidR="008A5F67" w:rsidRPr="00846343">
          <w:tab/>
          <w:t>23</w:t>
        </w:r>
      </w:hyperlink>
    </w:p>
    <w:p w14:paraId="5811D248" w14:textId="60F8D018" w:rsidR="00AC6548" w:rsidRPr="00846343" w:rsidRDefault="00905180" w:rsidP="0066422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239" w:tooltip="Current Document">
        <w:bookmarkStart w:id="7" w:name="bookmark15"/>
        <w:bookmarkEnd w:id="7"/>
        <w:r w:rsidR="009C1905">
          <w:t>MAGAZYNOWANIE</w:t>
        </w:r>
        <w:r w:rsidR="008A5F67" w:rsidRPr="00846343">
          <w:tab/>
          <w:t>30</w:t>
        </w:r>
      </w:hyperlink>
    </w:p>
    <w:p w14:paraId="3EBD01C7" w14:textId="719B7903" w:rsidR="00AC6548" w:rsidRPr="00846343" w:rsidRDefault="00905180">
      <w:pPr>
        <w:pStyle w:val="Tableofcontents10"/>
        <w:numPr>
          <w:ilvl w:val="0"/>
          <w:numId w:val="1"/>
        </w:numPr>
        <w:tabs>
          <w:tab w:val="left" w:pos="479"/>
          <w:tab w:val="right" w:leader="dot" w:pos="6300"/>
        </w:tabs>
        <w:jc w:val="both"/>
      </w:pPr>
      <w:hyperlink w:anchor="bookmark274" w:tooltip="Current Document">
        <w:bookmarkStart w:id="8" w:name="bookmark17"/>
        <w:bookmarkEnd w:id="8"/>
        <w:r w:rsidR="008A5F67" w:rsidRPr="00846343">
          <w:t>SPEC</w:t>
        </w:r>
        <w:r w:rsidR="009C1905">
          <w:t>YFIKACJA</w:t>
        </w:r>
        <w:r w:rsidR="008A5F67" w:rsidRPr="00846343">
          <w:tab/>
          <w:t xml:space="preserve"> 33</w:t>
        </w:r>
      </w:hyperlink>
    </w:p>
    <w:p w14:paraId="58BEE039" w14:textId="69B49D61" w:rsidR="00AC6548" w:rsidRPr="00846343" w:rsidRDefault="009C1905" w:rsidP="009C1905">
      <w:pPr>
        <w:pStyle w:val="Tableofcontents10"/>
        <w:numPr>
          <w:ilvl w:val="0"/>
          <w:numId w:val="1"/>
        </w:numPr>
        <w:tabs>
          <w:tab w:val="left" w:pos="551"/>
          <w:tab w:val="right" w:leader="dot" w:pos="6300"/>
        </w:tabs>
        <w:jc w:val="both"/>
        <w:sectPr w:rsidR="00AC6548" w:rsidRPr="00846343">
          <w:footerReference w:type="even" r:id="rId12"/>
          <w:footerReference w:type="default" r:id="rId13"/>
          <w:pgSz w:w="7382" w:h="10502"/>
          <w:pgMar w:top="468" w:right="417" w:bottom="612" w:left="427" w:header="40" w:footer="3" w:gutter="0"/>
          <w:pgNumType w:start="3"/>
          <w:cols w:space="720"/>
          <w:docGrid w:linePitch="360"/>
        </w:sectPr>
      </w:pPr>
      <w:bookmarkStart w:id="9" w:name="bookmark18"/>
      <w:bookmarkEnd w:id="9"/>
      <w:r>
        <w:t>SCHEMAT OKABLOWANIA</w:t>
      </w:r>
      <w:r w:rsidR="008A5F67" w:rsidRPr="00846343">
        <w:tab/>
        <w:t>34</w:t>
      </w:r>
      <w:r w:rsidR="008A5F67" w:rsidRPr="00846343">
        <w:fldChar w:fldCharType="end"/>
      </w:r>
    </w:p>
    <w:p w14:paraId="0039EF8B" w14:textId="4AAEE7AE" w:rsidR="001979A2" w:rsidRPr="00793DF6" w:rsidRDefault="001979A2" w:rsidP="001979A2">
      <w:pPr>
        <w:pStyle w:val="Heading210"/>
        <w:keepNext/>
        <w:keepLines/>
        <w:numPr>
          <w:ilvl w:val="0"/>
          <w:numId w:val="43"/>
        </w:numPr>
      </w:pPr>
      <w:r>
        <w:lastRenderedPageBreak/>
        <w:t>INFORMACJE DOTYCZĄCE BEZPIECZEŃSTWA</w:t>
      </w:r>
    </w:p>
    <w:p w14:paraId="49A75234" w14:textId="77777777" w:rsidR="001979A2" w:rsidRDefault="001979A2" w:rsidP="001979A2">
      <w:pPr>
        <w:pStyle w:val="Heading210"/>
        <w:keepNext/>
        <w:keepLines/>
        <w:rPr>
          <w:b w:val="0"/>
          <w:bCs w:val="0"/>
          <w:sz w:val="20"/>
          <w:szCs w:val="20"/>
        </w:rPr>
      </w:pPr>
      <w:r w:rsidRPr="004B214D">
        <w:rPr>
          <w:b w:val="0"/>
          <w:bCs w:val="0"/>
          <w:sz w:val="20"/>
          <w:szCs w:val="20"/>
        </w:rPr>
        <w:t>Przeczytaj i zrozum niniejszą instrukcję obsługi przed uruchomieniem generatora. To</w:t>
      </w:r>
      <w:r>
        <w:rPr>
          <w:b w:val="0"/>
          <w:bCs w:val="0"/>
          <w:sz w:val="20"/>
          <w:szCs w:val="20"/>
        </w:rPr>
        <w:t xml:space="preserve"> </w:t>
      </w:r>
      <w:r w:rsidRPr="004B214D">
        <w:rPr>
          <w:b w:val="0"/>
          <w:bCs w:val="0"/>
          <w:sz w:val="20"/>
          <w:szCs w:val="20"/>
        </w:rPr>
        <w:t xml:space="preserve">pomoże Ci uniknąć wypadków, jeśli zapoznasz się z </w:t>
      </w:r>
      <w:r>
        <w:rPr>
          <w:b w:val="0"/>
          <w:bCs w:val="0"/>
          <w:sz w:val="20"/>
          <w:szCs w:val="20"/>
        </w:rPr>
        <w:t>bezpiecznym użytkowaniem</w:t>
      </w:r>
      <w:r w:rsidRPr="004B21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urządzenia.</w:t>
      </w:r>
    </w:p>
    <w:p w14:paraId="33098343" w14:textId="60C37859" w:rsidR="001979A2" w:rsidRDefault="001979A2" w:rsidP="001979A2">
      <w:pPr>
        <w:tabs>
          <w:tab w:val="left" w:pos="1973"/>
        </w:tabs>
        <w:jc w:val="center"/>
      </w:pPr>
      <w:r>
        <w:rPr>
          <w:noProof/>
        </w:rPr>
        <w:drawing>
          <wp:inline distT="0" distB="0" distL="0" distR="0" wp14:anchorId="524F78CC" wp14:editId="4DDA1868">
            <wp:extent cx="2747433" cy="1243407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91" cy="125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788F" w14:textId="0D01BEFF" w:rsidR="001979A2" w:rsidRPr="009C0237" w:rsidRDefault="001979A2" w:rsidP="001979A2">
      <w:pPr>
        <w:pStyle w:val="Akapitzlist"/>
        <w:numPr>
          <w:ilvl w:val="0"/>
          <w:numId w:val="40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Nie używaj wewnątrz budynków.</w:t>
      </w:r>
    </w:p>
    <w:p w14:paraId="2D06C9E9" w14:textId="77777777" w:rsidR="001979A2" w:rsidRPr="009C0237" w:rsidRDefault="001979A2" w:rsidP="001979A2">
      <w:pPr>
        <w:pStyle w:val="Akapitzlist"/>
        <w:numPr>
          <w:ilvl w:val="0"/>
          <w:numId w:val="40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Nigdy nie używaj w mokrych warunkach.</w:t>
      </w:r>
    </w:p>
    <w:p w14:paraId="787CBFD1" w14:textId="77777777" w:rsidR="001979A2" w:rsidRDefault="001979A2" w:rsidP="001979A2">
      <w:pPr>
        <w:tabs>
          <w:tab w:val="left" w:pos="1973"/>
        </w:tabs>
        <w:jc w:val="center"/>
      </w:pPr>
      <w:r>
        <w:rPr>
          <w:noProof/>
        </w:rPr>
        <w:drawing>
          <wp:inline distT="0" distB="0" distL="0" distR="0" wp14:anchorId="42E726A5" wp14:editId="5C4A4E43">
            <wp:extent cx="2734733" cy="1376456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33" cy="13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9C66" w14:textId="77777777" w:rsidR="001979A2" w:rsidRPr="009C0237" w:rsidRDefault="001979A2" w:rsidP="001979A2">
      <w:pPr>
        <w:pStyle w:val="Akapitzlist"/>
        <w:numPr>
          <w:ilvl w:val="0"/>
          <w:numId w:val="41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Utrzymuj dystans 1m od ścian i substancji łatwopalnych.</w:t>
      </w:r>
    </w:p>
    <w:p w14:paraId="3E97EF6A" w14:textId="77777777" w:rsidR="001979A2" w:rsidRPr="009C0237" w:rsidRDefault="001979A2" w:rsidP="001979A2">
      <w:pPr>
        <w:pStyle w:val="Akapitzlist"/>
        <w:numPr>
          <w:ilvl w:val="0"/>
          <w:numId w:val="41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Nigdy nie używaj ognia podczas tankowania.</w:t>
      </w:r>
    </w:p>
    <w:p w14:paraId="65C880BC" w14:textId="77777777" w:rsidR="001979A2" w:rsidRDefault="001979A2" w:rsidP="001979A2">
      <w:pPr>
        <w:tabs>
          <w:tab w:val="left" w:pos="1973"/>
        </w:tabs>
        <w:jc w:val="center"/>
      </w:pPr>
      <w:r>
        <w:rPr>
          <w:noProof/>
        </w:rPr>
        <w:drawing>
          <wp:inline distT="0" distB="0" distL="0" distR="0" wp14:anchorId="16A0AB23" wp14:editId="2CD22712">
            <wp:extent cx="2734733" cy="1333024"/>
            <wp:effectExtent l="0" t="0" r="889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82" cy="13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9439" w14:textId="77777777" w:rsidR="001979A2" w:rsidRPr="009C0237" w:rsidRDefault="001979A2" w:rsidP="001979A2">
      <w:pPr>
        <w:pStyle w:val="Akapitzlist"/>
        <w:numPr>
          <w:ilvl w:val="0"/>
          <w:numId w:val="42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Nie rozlewaj benzyny.</w:t>
      </w:r>
    </w:p>
    <w:p w14:paraId="02E62614" w14:textId="77777777" w:rsidR="001979A2" w:rsidRPr="009C0237" w:rsidRDefault="001979A2" w:rsidP="001979A2">
      <w:pPr>
        <w:pStyle w:val="Akapitzlist"/>
        <w:numPr>
          <w:ilvl w:val="0"/>
          <w:numId w:val="42"/>
        </w:numPr>
        <w:tabs>
          <w:tab w:val="left" w:pos="1973"/>
        </w:tabs>
        <w:rPr>
          <w:sz w:val="18"/>
          <w:szCs w:val="18"/>
        </w:rPr>
      </w:pPr>
      <w:r w:rsidRPr="009C0237">
        <w:rPr>
          <w:sz w:val="18"/>
          <w:szCs w:val="18"/>
        </w:rPr>
        <w:t>Zatrzymaj agregat przed tankowaniem.</w:t>
      </w:r>
    </w:p>
    <w:p w14:paraId="5285D754" w14:textId="6CBF85A3" w:rsidR="00AC6548" w:rsidRPr="00846343" w:rsidRDefault="00AC6548">
      <w:pPr>
        <w:spacing w:line="360" w:lineRule="exact"/>
      </w:pPr>
    </w:p>
    <w:p w14:paraId="73A28FD9" w14:textId="77777777" w:rsidR="00AC6548" w:rsidRPr="00846343" w:rsidRDefault="00AC6548">
      <w:pPr>
        <w:spacing w:line="360" w:lineRule="exact"/>
      </w:pPr>
    </w:p>
    <w:p w14:paraId="3E756BF9" w14:textId="77777777" w:rsidR="00AC6548" w:rsidRPr="00846343" w:rsidRDefault="00AC6548">
      <w:pPr>
        <w:spacing w:line="360" w:lineRule="exact"/>
      </w:pPr>
    </w:p>
    <w:p w14:paraId="39BBF7EA" w14:textId="77777777" w:rsidR="00AC6548" w:rsidRPr="00846343" w:rsidRDefault="00AC6548">
      <w:pPr>
        <w:spacing w:line="360" w:lineRule="exact"/>
      </w:pPr>
    </w:p>
    <w:p w14:paraId="7B229848" w14:textId="77777777" w:rsidR="00AC6548" w:rsidRPr="00846343" w:rsidRDefault="00AC6548">
      <w:pPr>
        <w:spacing w:line="360" w:lineRule="exact"/>
      </w:pPr>
    </w:p>
    <w:p w14:paraId="7938FEE9" w14:textId="77777777" w:rsidR="00AC6548" w:rsidRPr="00846343" w:rsidRDefault="00AC6548">
      <w:pPr>
        <w:spacing w:after="569" w:line="1" w:lineRule="exact"/>
      </w:pPr>
    </w:p>
    <w:p w14:paraId="1A981B1F" w14:textId="77777777" w:rsidR="00AC6548" w:rsidRPr="00846343" w:rsidRDefault="00AC6548">
      <w:pPr>
        <w:spacing w:line="1" w:lineRule="exact"/>
        <w:sectPr w:rsidR="00AC6548" w:rsidRPr="00846343" w:rsidSect="001979A2">
          <w:pgSz w:w="7382" w:h="10502"/>
          <w:pgMar w:top="567" w:right="605" w:bottom="517" w:left="595" w:header="803" w:footer="3" w:gutter="0"/>
          <w:cols w:space="720"/>
          <w:docGrid w:linePitch="360"/>
        </w:sectPr>
      </w:pPr>
    </w:p>
    <w:p w14:paraId="61FE46ED" w14:textId="77777777" w:rsidR="00AC6548" w:rsidRPr="00846343" w:rsidRDefault="00AC6548">
      <w:pPr>
        <w:spacing w:line="239" w:lineRule="exact"/>
        <w:rPr>
          <w:sz w:val="19"/>
          <w:szCs w:val="19"/>
        </w:rPr>
      </w:pPr>
    </w:p>
    <w:p w14:paraId="72F3D60D" w14:textId="77777777" w:rsidR="00AC6548" w:rsidRPr="00846343" w:rsidRDefault="00AC6548">
      <w:pPr>
        <w:spacing w:line="1" w:lineRule="exact"/>
        <w:sectPr w:rsidR="00AC6548" w:rsidRPr="00846343">
          <w:type w:val="continuous"/>
          <w:pgSz w:w="7382" w:h="10502"/>
          <w:pgMar w:top="1231" w:right="0" w:bottom="517" w:left="0" w:header="0" w:footer="3" w:gutter="0"/>
          <w:cols w:space="720"/>
          <w:docGrid w:linePitch="360"/>
        </w:sectPr>
      </w:pPr>
    </w:p>
    <w:p w14:paraId="59DA303D" w14:textId="77777777" w:rsidR="001979A2" w:rsidRPr="00793DF6" w:rsidRDefault="001979A2" w:rsidP="001979A2">
      <w:pPr>
        <w:pStyle w:val="Heading310"/>
        <w:keepNext/>
        <w:keepLines/>
        <w:spacing w:after="199"/>
      </w:pPr>
      <w:bookmarkStart w:id="10" w:name="bookmark27"/>
      <w:bookmarkStart w:id="11" w:name="bookmark28"/>
      <w:bookmarkStart w:id="12" w:name="bookmark26"/>
      <w:r>
        <w:lastRenderedPageBreak/>
        <w:t>PODŁĄCZENIE Z DOMOWYM ZASILANIEM</w:t>
      </w:r>
    </w:p>
    <w:p w14:paraId="22798873" w14:textId="77777777" w:rsidR="001979A2" w:rsidRPr="0064776B" w:rsidRDefault="001979A2" w:rsidP="001979A2">
      <w:pPr>
        <w:pStyle w:val="Bodytext20"/>
        <w:spacing w:after="115"/>
      </w:pPr>
      <w:r w:rsidRPr="0064776B">
        <w:rPr>
          <w:shd w:val="clear" w:color="auto" w:fill="FFFFFF"/>
        </w:rPr>
        <w:t>UWAGA!</w:t>
      </w:r>
    </w:p>
    <w:p w14:paraId="2B747A05" w14:textId="77777777" w:rsidR="001979A2" w:rsidRDefault="001979A2" w:rsidP="001979A2">
      <w:pPr>
        <w:pStyle w:val="Bodytext10"/>
        <w:spacing w:after="0"/>
        <w:ind w:firstLine="0"/>
      </w:pPr>
      <w:r w:rsidRPr="0064776B">
        <w:t>Jeżeli generator ma być podłączony do domowego źródła zasilania jako rezerwowy, podłączenie powinien wykonać profesjonalny elektryk lub inna osoba z biegłą znajomością elektryka.</w:t>
      </w:r>
    </w:p>
    <w:p w14:paraId="2E79EE48" w14:textId="77777777" w:rsidR="001979A2" w:rsidRDefault="001979A2" w:rsidP="001979A2">
      <w:pPr>
        <w:rPr>
          <w:sz w:val="20"/>
          <w:szCs w:val="20"/>
        </w:rPr>
      </w:pPr>
      <w:r w:rsidRPr="0064776B">
        <w:rPr>
          <w:sz w:val="20"/>
          <w:szCs w:val="20"/>
        </w:rPr>
        <w:t>Gdy obciążenia są podłączone do generatora, należy dokładnie sprawdzić, czy połączenia elektryczne są bezpieczne i niezawodne. Każde nieprawidłowe podłączenie może spowodować uszkodzenie generatora lub wywołać pożar.</w:t>
      </w:r>
    </w:p>
    <w:p w14:paraId="16B6F92E" w14:textId="77777777" w:rsidR="001979A2" w:rsidRDefault="001979A2" w:rsidP="001979A2">
      <w:pPr>
        <w:jc w:val="center"/>
        <w:rPr>
          <w:sz w:val="20"/>
          <w:szCs w:val="20"/>
        </w:rPr>
      </w:pPr>
    </w:p>
    <w:p w14:paraId="048215F5" w14:textId="77777777" w:rsidR="001979A2" w:rsidRPr="00793DF6" w:rsidRDefault="001979A2" w:rsidP="001979A2">
      <w:pPr>
        <w:jc w:val="center"/>
        <w:rPr>
          <w:sz w:val="2"/>
          <w:szCs w:val="2"/>
        </w:rPr>
      </w:pPr>
      <w:r w:rsidRPr="00793DF6">
        <w:rPr>
          <w:noProof/>
        </w:rPr>
        <w:drawing>
          <wp:inline distT="0" distB="0" distL="114300" distR="114300" wp14:anchorId="6751D10E" wp14:editId="56C93F6F">
            <wp:extent cx="3529330" cy="1438910"/>
            <wp:effectExtent l="0" t="0" r="1270" b="8890"/>
            <wp:docPr id="22" name="Picutre 22" descr="C:/Users/KUKUGJQ/AppData/Local/Temp/picturecompress_20211210162541/output_45.jpgoutput_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utre 22" descr="C:/Users/KUKUGJQ/AppData/Local/Temp/picturecompress_20211210162541/output_45.jpgoutput_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10CFB" w14:textId="77777777" w:rsidR="001979A2" w:rsidRPr="00793DF6" w:rsidRDefault="001979A2" w:rsidP="001979A2">
      <w:pPr>
        <w:spacing w:after="519" w:line="1" w:lineRule="exact"/>
      </w:pPr>
    </w:p>
    <w:p w14:paraId="10ABBCC6" w14:textId="77777777" w:rsidR="001979A2" w:rsidRPr="00793DF6" w:rsidRDefault="001979A2" w:rsidP="001979A2">
      <w:pPr>
        <w:spacing w:line="1" w:lineRule="exact"/>
      </w:pPr>
    </w:p>
    <w:p w14:paraId="13E92E0E" w14:textId="77777777" w:rsidR="001979A2" w:rsidRDefault="001979A2" w:rsidP="001979A2">
      <w:pPr>
        <w:pStyle w:val="Heading310"/>
        <w:keepNext/>
        <w:keepLines/>
        <w:spacing w:after="120"/>
        <w:jc w:val="center"/>
      </w:pPr>
      <w:r w:rsidRPr="00793DF6">
        <w:rPr>
          <w:noProof/>
        </w:rPr>
        <w:drawing>
          <wp:inline distT="0" distB="0" distL="114300" distR="114300" wp14:anchorId="21A92402" wp14:editId="122BEDED">
            <wp:extent cx="1981200" cy="884766"/>
            <wp:effectExtent l="0" t="0" r="0" b="0"/>
            <wp:docPr id="23" name="Picutre 23" descr="C:/Users/KUKUGJQ/AppData/Local/Temp/picturecompress_20211210162541/output_46.jpgoutput_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utre 23" descr="C:/Users/KUKUGJQ/AppData/Local/Temp/picturecompress_20211210162541/output_46.jpgoutput_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2067" cy="88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36801" w14:textId="77777777" w:rsidR="001979A2" w:rsidRDefault="001979A2">
      <w:pPr>
        <w:widowControl/>
        <w:rPr>
          <w:b/>
          <w:bCs/>
          <w:sz w:val="22"/>
          <w:szCs w:val="22"/>
        </w:rPr>
      </w:pPr>
      <w:r>
        <w:br w:type="page"/>
      </w:r>
    </w:p>
    <w:bookmarkEnd w:id="10"/>
    <w:bookmarkEnd w:id="11"/>
    <w:bookmarkEnd w:id="12"/>
    <w:p w14:paraId="64404DA4" w14:textId="77777777" w:rsidR="001979A2" w:rsidRPr="00793DF6" w:rsidRDefault="001979A2" w:rsidP="001979A2">
      <w:pPr>
        <w:pStyle w:val="Heading310"/>
        <w:keepNext/>
        <w:keepLines/>
        <w:spacing w:after="100"/>
      </w:pPr>
      <w:r>
        <w:lastRenderedPageBreak/>
        <w:t>UZIEMIANIA GENERATORA</w:t>
      </w:r>
    </w:p>
    <w:p w14:paraId="11EF7C39" w14:textId="77777777" w:rsidR="001979A2" w:rsidRPr="00793DF6" w:rsidRDefault="001979A2" w:rsidP="001979A2">
      <w:pPr>
        <w:pStyle w:val="Bodytext10"/>
      </w:pPr>
      <w:r>
        <w:t>Aby zapobiec porażeniu prądem z powodu tandetnych urządzeń elektrycznych lub niewłaściwego użycia energii elektrycznej, generator musi być uziemiony za pomocą dobrej jakości izolacji</w:t>
      </w:r>
      <w:r w:rsidRPr="00793DF6">
        <w:t>.</w:t>
      </w:r>
    </w:p>
    <w:p w14:paraId="20240C07" w14:textId="77777777" w:rsidR="00AC6548" w:rsidRPr="00846343" w:rsidRDefault="008A5F67">
      <w:pPr>
        <w:jc w:val="center"/>
        <w:rPr>
          <w:sz w:val="2"/>
          <w:szCs w:val="2"/>
        </w:rPr>
      </w:pPr>
      <w:r w:rsidRPr="00846343">
        <w:rPr>
          <w:noProof/>
        </w:rPr>
        <w:drawing>
          <wp:inline distT="0" distB="0" distL="114300" distR="114300" wp14:anchorId="76ACC3F0" wp14:editId="5CE5B942">
            <wp:extent cx="1341120" cy="707390"/>
            <wp:effectExtent l="0" t="0" r="5080" b="3810"/>
            <wp:docPr id="24" name="Picutre 24" descr="C:/Users/KUKUGJQ/AppData/Local/Temp/picturecompress_20211210162917/output_43.jpgoutput_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utre 24" descr="C:/Users/KUKUGJQ/AppData/Local/Temp/picturecompress_20211210162917/output_43.jpgoutput_4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3E0A" w14:textId="77777777" w:rsidR="00AC6548" w:rsidRPr="00846343" w:rsidRDefault="00AC6548">
      <w:pPr>
        <w:spacing w:after="419" w:line="1" w:lineRule="exact"/>
      </w:pPr>
    </w:p>
    <w:p w14:paraId="70D064D5" w14:textId="77777777" w:rsidR="001979A2" w:rsidRPr="001979A2" w:rsidRDefault="001979A2" w:rsidP="001979A2">
      <w:pPr>
        <w:pStyle w:val="Bodytext20"/>
        <w:spacing w:after="133"/>
        <w:rPr>
          <w:b/>
          <w:bCs/>
        </w:rPr>
      </w:pPr>
      <w:r w:rsidRPr="001979A2">
        <w:rPr>
          <w:b/>
          <w:bCs/>
        </w:rPr>
        <w:t>UWAGA!</w:t>
      </w:r>
    </w:p>
    <w:p w14:paraId="05B93399" w14:textId="77777777" w:rsidR="001979A2" w:rsidRDefault="001979A2" w:rsidP="001979A2">
      <w:pPr>
        <w:pStyle w:val="Bodytext10"/>
        <w:spacing w:after="0" w:line="348" w:lineRule="auto"/>
        <w:ind w:firstLine="0"/>
      </w:pPr>
      <w:r w:rsidRPr="003207D2">
        <w:t>Upewnij się, że panel sterowania, żaluzja i spód falownika dobrze chłodzą się i są wolne od wiórów, błota i wody. Może to spowodować uszkodzenie silnika, falownika lub alternatora, jeśli otwór wentylacyjny jest zablokowany.</w:t>
      </w:r>
    </w:p>
    <w:p w14:paraId="2CFD1D92" w14:textId="77777777" w:rsidR="001979A2" w:rsidRDefault="001979A2" w:rsidP="001979A2">
      <w:pPr>
        <w:pStyle w:val="Bodytext10"/>
        <w:spacing w:after="0" w:line="348" w:lineRule="auto"/>
        <w:ind w:firstLine="0"/>
      </w:pPr>
      <w:r w:rsidRPr="003207D2">
        <w:t>Nie mieszać generatora z innymi rzeczami podczas przenoszenia, przechowywania lub eksploatacji urządzenia.</w:t>
      </w:r>
    </w:p>
    <w:p w14:paraId="74321876" w14:textId="77777777" w:rsidR="00AC6548" w:rsidRDefault="00AC6548">
      <w:pPr>
        <w:spacing w:line="1" w:lineRule="exact"/>
      </w:pPr>
    </w:p>
    <w:p w14:paraId="1EF4950D" w14:textId="77777777" w:rsidR="001979A2" w:rsidRDefault="001979A2">
      <w:pPr>
        <w:spacing w:line="1" w:lineRule="exact"/>
      </w:pPr>
    </w:p>
    <w:p w14:paraId="036FB27F" w14:textId="7C792803" w:rsidR="001979A2" w:rsidRPr="001979A2" w:rsidRDefault="001979A2" w:rsidP="001979A2">
      <w:pPr>
        <w:ind w:left="140"/>
        <w:rPr>
          <w:sz w:val="20"/>
          <w:szCs w:val="20"/>
        </w:rPr>
      </w:pPr>
      <w:r w:rsidRPr="001979A2">
        <w:rPr>
          <w:sz w:val="20"/>
          <w:szCs w:val="20"/>
        </w:rPr>
        <w:t>Może to spowodować uszkodzenie generatora lub spowodować zagrożenie bezpieczeństwa mienia w przypadku wycieku generatora.</w:t>
      </w:r>
    </w:p>
    <w:p w14:paraId="3AAA93E1" w14:textId="77777777" w:rsidR="001979A2" w:rsidRPr="001979A2" w:rsidRDefault="001979A2" w:rsidP="001979A2">
      <w:pPr>
        <w:rPr>
          <w:sz w:val="20"/>
          <w:szCs w:val="20"/>
        </w:rPr>
      </w:pPr>
    </w:p>
    <w:p w14:paraId="443D9ADC" w14:textId="1491DBD1" w:rsidR="001979A2" w:rsidRPr="001979A2" w:rsidRDefault="001979A2" w:rsidP="001979A2">
      <w:pPr>
        <w:sectPr w:rsidR="001979A2" w:rsidRPr="001979A2">
          <w:footerReference w:type="even" r:id="rId20"/>
          <w:footerReference w:type="default" r:id="rId21"/>
          <w:footerReference w:type="first" r:id="rId22"/>
          <w:pgSz w:w="7382" w:h="10502"/>
          <w:pgMar w:top="571" w:right="510" w:bottom="2157" w:left="478" w:header="0" w:footer="3" w:gutter="0"/>
          <w:cols w:space="720"/>
          <w:titlePg/>
          <w:docGrid w:linePitch="360"/>
        </w:sectPr>
      </w:pPr>
    </w:p>
    <w:p w14:paraId="0A6AAFE9" w14:textId="29E4724E" w:rsidR="00AC6548" w:rsidRPr="00846343" w:rsidRDefault="001979A2">
      <w:pPr>
        <w:pStyle w:val="Heading310"/>
        <w:keepNext/>
        <w:keepLines/>
        <w:numPr>
          <w:ilvl w:val="0"/>
          <w:numId w:val="2"/>
        </w:numPr>
        <w:tabs>
          <w:tab w:val="left" w:pos="397"/>
        </w:tabs>
        <w:spacing w:after="320"/>
      </w:pPr>
      <w:bookmarkStart w:id="13" w:name="bookmark31"/>
      <w:bookmarkEnd w:id="13"/>
      <w:r>
        <w:lastRenderedPageBreak/>
        <w:t>OPIS</w:t>
      </w:r>
    </w:p>
    <w:p w14:paraId="39EB23C9" w14:textId="6BEEE2DF" w:rsidR="00AC6548" w:rsidRPr="00846343" w:rsidRDefault="001979A2">
      <w:pPr>
        <w:pStyle w:val="Heading310"/>
        <w:keepNext/>
        <w:keepLines/>
        <w:numPr>
          <w:ilvl w:val="1"/>
          <w:numId w:val="2"/>
        </w:numPr>
        <w:tabs>
          <w:tab w:val="left" w:pos="445"/>
        </w:tabs>
        <w:spacing w:after="0"/>
      </w:pPr>
      <w:bookmarkStart w:id="14" w:name="bookmark35"/>
      <w:bookmarkEnd w:id="14"/>
      <w:r>
        <w:t>Panel kontrolny</w:t>
      </w:r>
    </w:p>
    <w:p w14:paraId="0CC89AF5" w14:textId="77777777" w:rsidR="00AC6548" w:rsidRPr="00846343" w:rsidRDefault="008A5F67">
      <w:pPr>
        <w:spacing w:line="1" w:lineRule="exact"/>
        <w:sectPr w:rsidR="00AC6548" w:rsidRPr="00846343">
          <w:type w:val="continuous"/>
          <w:pgSz w:w="7382" w:h="10502"/>
          <w:pgMar w:top="571" w:right="510" w:bottom="2157" w:left="478" w:header="0" w:footer="3" w:gutter="0"/>
          <w:cols w:space="720"/>
          <w:docGrid w:linePitch="360"/>
        </w:sectPr>
      </w:pPr>
      <w:r w:rsidRPr="00846343">
        <w:rPr>
          <w:noProof/>
        </w:rPr>
        <w:drawing>
          <wp:anchor distT="444500" distB="121920" distL="0" distR="0" simplePos="0" relativeHeight="251642880" behindDoc="0" locked="0" layoutInCell="1" allowOverlap="1" wp14:anchorId="7401088B" wp14:editId="66B1A817">
            <wp:simplePos x="0" y="0"/>
            <wp:positionH relativeFrom="page">
              <wp:posOffset>620395</wp:posOffset>
            </wp:positionH>
            <wp:positionV relativeFrom="paragraph">
              <wp:posOffset>444500</wp:posOffset>
            </wp:positionV>
            <wp:extent cx="1798320" cy="1597025"/>
            <wp:effectExtent l="0" t="0" r="5080" b="3175"/>
            <wp:wrapTopAndBottom/>
            <wp:docPr id="31" name="Shape 31" descr="C:/Users/KUKUGJQ/AppData/Local/Temp/picturecompress_20211210162917/output_37.jpgoutput_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pe 31" descr="C:/Users/KUKUGJQ/AppData/Local/Temp/picturecompress_20211210162917/output_37.jpgoutput_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624205" distB="0" distL="0" distR="0" simplePos="0" relativeHeight="251643904" behindDoc="0" locked="0" layoutInCell="1" allowOverlap="1" wp14:anchorId="488A7443" wp14:editId="029B1C7D">
            <wp:simplePos x="0" y="0"/>
            <wp:positionH relativeFrom="page">
              <wp:posOffset>2486025</wp:posOffset>
            </wp:positionH>
            <wp:positionV relativeFrom="paragraph">
              <wp:posOffset>624205</wp:posOffset>
            </wp:positionV>
            <wp:extent cx="1749425" cy="1536065"/>
            <wp:effectExtent l="0" t="0" r="3175" b="635"/>
            <wp:wrapTopAndBottom/>
            <wp:docPr id="33" name="Shape 33" descr="C:/Users/KUKUGJQ/AppData/Local/Temp/picturecompress_20211210162917/output_12.jpgoutput_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 descr="C:/Users/KUKUGJQ/AppData/Local/Temp/picturecompress_20211210162917/output_12.jpgoutput_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ED60AE" w14:textId="77777777" w:rsidR="00AC6548" w:rsidRPr="00846343" w:rsidRDefault="00AC6548">
      <w:pPr>
        <w:spacing w:before="118" w:after="118" w:line="240" w:lineRule="exact"/>
        <w:rPr>
          <w:sz w:val="19"/>
          <w:szCs w:val="19"/>
        </w:rPr>
      </w:pPr>
    </w:p>
    <w:p w14:paraId="5BA2A51D" w14:textId="77777777" w:rsidR="00AC6548" w:rsidRPr="00846343" w:rsidRDefault="00AC6548">
      <w:pPr>
        <w:spacing w:line="1" w:lineRule="exact"/>
        <w:sectPr w:rsidR="00AC6548" w:rsidRPr="00846343">
          <w:type w:val="continuous"/>
          <w:pgSz w:w="7382" w:h="10502"/>
          <w:pgMar w:top="485" w:right="0" w:bottom="655" w:left="0" w:header="0" w:footer="3" w:gutter="0"/>
          <w:cols w:space="720"/>
          <w:docGrid w:linePitch="360"/>
        </w:sectPr>
      </w:pPr>
    </w:p>
    <w:p w14:paraId="09A52254" w14:textId="7BB135B4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</w:pPr>
      <w:bookmarkStart w:id="15" w:name="bookmark46"/>
      <w:bookmarkEnd w:id="15"/>
      <w:r>
        <w:t>Rączka do przenoszenia</w:t>
      </w:r>
    </w:p>
    <w:p w14:paraId="1F22AD5C" w14:textId="02044F1B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</w:pPr>
      <w:bookmarkStart w:id="16" w:name="bookmark47"/>
      <w:bookmarkEnd w:id="16"/>
      <w:r>
        <w:t>Korek zbiornika paliwa</w:t>
      </w:r>
    </w:p>
    <w:p w14:paraId="106168C8" w14:textId="7076EBAD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</w:pPr>
      <w:bookmarkStart w:id="17" w:name="bookmark48"/>
      <w:bookmarkEnd w:id="17"/>
      <w:r>
        <w:t>Panel kontrolny</w:t>
      </w:r>
    </w:p>
    <w:p w14:paraId="03FD89A4" w14:textId="50638FEF" w:rsidR="00AC6548" w:rsidRPr="00846343" w:rsidRDefault="008A5F67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</w:pPr>
      <w:bookmarkStart w:id="18" w:name="bookmark49"/>
      <w:bookmarkEnd w:id="18"/>
      <w:r w:rsidRPr="00846343">
        <w:t>R</w:t>
      </w:r>
      <w:r w:rsidR="00D64076">
        <w:t>ozrusznik ręczny</w:t>
      </w:r>
    </w:p>
    <w:p w14:paraId="309608E8" w14:textId="1D86A2E4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</w:pPr>
      <w:bookmarkStart w:id="19" w:name="bookmark50"/>
      <w:bookmarkEnd w:id="19"/>
      <w:r>
        <w:t>Korek wlewu oleju</w:t>
      </w:r>
    </w:p>
    <w:p w14:paraId="06E08C31" w14:textId="77777777" w:rsidR="00AC6548" w:rsidRPr="00846343" w:rsidRDefault="008A5F67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  <w:jc w:val="both"/>
      </w:pPr>
      <w:bookmarkStart w:id="20" w:name="bookmark51"/>
      <w:bookmarkEnd w:id="20"/>
      <w:proofErr w:type="spellStart"/>
      <w:r w:rsidRPr="00846343">
        <w:t>Louver</w:t>
      </w:r>
      <w:proofErr w:type="spellEnd"/>
    </w:p>
    <w:p w14:paraId="6F6EFA75" w14:textId="08B41C0B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  <w:jc w:val="both"/>
      </w:pPr>
      <w:bookmarkStart w:id="21" w:name="bookmark52"/>
      <w:bookmarkEnd w:id="21"/>
      <w:r>
        <w:t>Tłumik</w:t>
      </w:r>
    </w:p>
    <w:p w14:paraId="0F8B3F5C" w14:textId="3481095B" w:rsidR="00AC6548" w:rsidRPr="00846343" w:rsidRDefault="00D64076">
      <w:pPr>
        <w:pStyle w:val="Bodytext10"/>
        <w:numPr>
          <w:ilvl w:val="0"/>
          <w:numId w:val="3"/>
        </w:numPr>
        <w:tabs>
          <w:tab w:val="left" w:pos="992"/>
        </w:tabs>
        <w:spacing w:after="80" w:line="240" w:lineRule="auto"/>
        <w:ind w:left="0" w:firstLine="600"/>
        <w:jc w:val="both"/>
      </w:pPr>
      <w:bookmarkStart w:id="22" w:name="bookmark53"/>
      <w:bookmarkEnd w:id="22"/>
      <w:r>
        <w:t>Osłona świecy zapłonowej</w:t>
      </w:r>
      <w:r w:rsidR="008A5F67" w:rsidRPr="00846343">
        <w:br w:type="page"/>
      </w:r>
    </w:p>
    <w:p w14:paraId="6C0A72C7" w14:textId="1FD882F5" w:rsidR="00AC6548" w:rsidRPr="00846343" w:rsidRDefault="00D64076">
      <w:pPr>
        <w:pStyle w:val="Heading310"/>
        <w:keepNext/>
        <w:keepLines/>
        <w:numPr>
          <w:ilvl w:val="1"/>
          <w:numId w:val="2"/>
        </w:numPr>
        <w:tabs>
          <w:tab w:val="left" w:pos="464"/>
        </w:tabs>
        <w:spacing w:after="220"/>
      </w:pPr>
      <w:bookmarkStart w:id="23" w:name="bookmark56"/>
      <w:bookmarkEnd w:id="23"/>
      <w:r>
        <w:lastRenderedPageBreak/>
        <w:t>Panel sterowania</w:t>
      </w:r>
    </w:p>
    <w:p w14:paraId="67E22BA2" w14:textId="4A63D041" w:rsidR="00AC6548" w:rsidRPr="00846343" w:rsidRDefault="00D64076">
      <w:pPr>
        <w:pStyle w:val="Bodytext10"/>
        <w:spacing w:after="0" w:line="240" w:lineRule="auto"/>
        <w:ind w:left="0" w:firstLine="200"/>
      </w:pPr>
      <w:r w:rsidRPr="00846343"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AB68764" wp14:editId="0CB12A4C">
                <wp:simplePos x="0" y="0"/>
                <wp:positionH relativeFrom="page">
                  <wp:posOffset>571500</wp:posOffset>
                </wp:positionH>
                <wp:positionV relativeFrom="paragraph">
                  <wp:posOffset>1969770</wp:posOffset>
                </wp:positionV>
                <wp:extent cx="1198033" cy="15875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33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FE94F" w14:textId="154D0574" w:rsidR="00AC6548" w:rsidRDefault="00D64076">
                            <w:pPr>
                              <w:pStyle w:val="Picturecaption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Rozruch elektryczny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B68764"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26" type="#_x0000_t202" style="position:absolute;left:0;text-align:left;margin-left:45pt;margin-top:155.1pt;width:94.35pt;height:12.5pt;z-index:2516766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" filled="f" stroked="f">
                <v:textbox inset="0,0,0,0">
                  <w:txbxContent>
                    <w:p w14:paraId="09CFE94F" w14:textId="154D0574" w:rsidR="00AC6548" w:rsidRDefault="00D64076">
                      <w:pPr>
                        <w:pStyle w:val="Picturecaption1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</w:rPr>
                        <w:t>Rozruch elektryczny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Rozruch ręczny</w:t>
      </w:r>
    </w:p>
    <w:p w14:paraId="6AB0E30E" w14:textId="79298F1A" w:rsidR="00AC6548" w:rsidRPr="00846343" w:rsidRDefault="008A5F67">
      <w:pPr>
        <w:spacing w:line="1" w:lineRule="exact"/>
      </w:pPr>
      <w:r w:rsidRPr="00846343">
        <w:rPr>
          <w:noProof/>
        </w:rPr>
        <mc:AlternateContent>
          <mc:Choice Requires="wps">
            <w:drawing>
              <wp:anchor distT="0" distB="3136265" distL="0" distR="0" simplePos="0" relativeHeight="251644928" behindDoc="0" locked="0" layoutInCell="1" allowOverlap="1" wp14:anchorId="13A09B57" wp14:editId="1374075E">
                <wp:simplePos x="0" y="0"/>
                <wp:positionH relativeFrom="page">
                  <wp:posOffset>1337310</wp:posOffset>
                </wp:positionH>
                <wp:positionV relativeFrom="paragraph">
                  <wp:posOffset>0</wp:posOffset>
                </wp:positionV>
                <wp:extent cx="1121410" cy="5854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"/>
                              <w:gridCol w:w="509"/>
                              <w:gridCol w:w="336"/>
                              <w:gridCol w:w="360"/>
                              <w:gridCol w:w="192"/>
                            </w:tblGrid>
                            <w:tr w:rsidR="00AC6548" w14:paraId="65E59604" w14:textId="77777777">
                              <w:trPr>
                                <w:trHeight w:hRule="exact" w:val="254"/>
                                <w:tblHeader/>
                              </w:trPr>
                              <w:tc>
                                <w:tcPr>
                                  <w:tcW w:w="370" w:type="dxa"/>
                                  <w:shd w:val="clear" w:color="auto" w:fill="FFFFFF"/>
                                </w:tcPr>
                                <w:p w14:paraId="310642C9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83CEC7D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0" w:firstLine="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9 g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495E96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0" w:firstLine="200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DBE7EE6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01738AA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6548" w14:paraId="55D1EDB4" w14:textId="77777777">
                              <w:trPr>
                                <w:trHeight w:hRule="exact" w:val="336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B90380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BC81C7E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6F9E332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B8DAB56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0" w:firstLine="0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mallCaps/>
                                      <w:sz w:val="8"/>
                                      <w:szCs w:val="8"/>
                                    </w:rPr>
                                    <w:t>mt</w:t>
                                  </w:r>
                                  <w:proofErr w:type="spellEnd"/>
                                  <w:r>
                                    <w:rPr>
                                      <w:smallCaps/>
                                      <w:sz w:val="8"/>
                                      <w:szCs w:val="8"/>
                                    </w:rPr>
                                    <w:t xml:space="preserve"> y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4F2E898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C6548" w14:paraId="261459FC" w14:textId="77777777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98EE1A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0" w:firstLine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2F341E0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0" w:firstLine="0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rFonts w:ascii="SimSun" w:eastAsia="SimSun" w:hAnsi="SimSun" w:cs="SimSun"/>
                                      <w:sz w:val="34"/>
                                      <w:szCs w:val="34"/>
                                      <w:lang w:val="zh-TW" w:eastAsia="zh-TW" w:bidi="zh-TW"/>
                                    </w:rPr>
                                    <w:t>虹</w:t>
                                  </w:r>
                                  <w:r>
                                    <w:rPr>
                                      <w:sz w:val="34"/>
                                      <w:szCs w:val="3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32ED8B" w14:textId="77777777" w:rsidR="00AC6548" w:rsidRDefault="00AC654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CFA5B1" w14:textId="77777777" w:rsidR="00AC6548" w:rsidRDefault="008A5F67">
                                  <w:pPr>
                                    <w:pStyle w:val="Other10"/>
                                    <w:spacing w:after="0" w:line="240" w:lineRule="auto"/>
                                    <w:ind w:left="-40" w:firstLine="0"/>
                                    <w:jc w:val="center"/>
                                    <w:rPr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sz w:val="46"/>
                                      <w:szCs w:val="46"/>
                                    </w:rPr>
                                    <w:t>J</w:t>
                                  </w:r>
                                </w:p>
                              </w:tc>
                            </w:tr>
                          </w:tbl>
                          <w:p w14:paraId="75CCD47D" w14:textId="77777777" w:rsidR="00AC6548" w:rsidRDefault="00AC654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09B57" id="_x0000_t202" coordsize="21600,21600" o:spt="202" path="m,l,21600r21600,l21600,xe">
                <v:stroke joinstyle="miter"/>
                <v:path gradientshapeok="t" o:connecttype="rect"/>
              </v:shapetype>
              <v:shape id="Shape 35" o:spid="_x0000_s1027" type="#_x0000_t202" style="position:absolute;margin-left:105.3pt;margin-top:0;width:88.3pt;height:46.1pt;z-index:251644928;visibility:visible;mso-wrap-style:square;mso-wrap-distance-left:0;mso-wrap-distance-top:0;mso-wrap-distance-right:0;mso-wrap-distance-bottom:246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"/>
                        <w:gridCol w:w="509"/>
                        <w:gridCol w:w="336"/>
                        <w:gridCol w:w="360"/>
                        <w:gridCol w:w="192"/>
                      </w:tblGrid>
                      <w:tr w:rsidR="00AC6548" w14:paraId="65E59604" w14:textId="77777777">
                        <w:trPr>
                          <w:trHeight w:hRule="exact" w:val="254"/>
                          <w:tblHeader/>
                        </w:trPr>
                        <w:tc>
                          <w:tcPr>
                            <w:tcW w:w="370" w:type="dxa"/>
                            <w:shd w:val="clear" w:color="auto" w:fill="FFFFFF"/>
                          </w:tcPr>
                          <w:p w14:paraId="310642C9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83CEC7D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0" w:firstLine="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9 g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495E96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0" w:firstLine="20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DBE7EE6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01738AA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6548" w14:paraId="55D1EDB4" w14:textId="77777777">
                        <w:trPr>
                          <w:trHeight w:hRule="exact" w:val="336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14:paraId="33B90380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BC81C7E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6F9E332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B8DAB56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0" w:firstLine="0"/>
                              <w:rPr>
                                <w:sz w:val="8"/>
                                <w:szCs w:val="8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8"/>
                                <w:szCs w:val="8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smallCaps/>
                                <w:sz w:val="8"/>
                                <w:szCs w:val="8"/>
                              </w:rPr>
                              <w:t xml:space="preserve"> y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4F2E898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C6548" w14:paraId="261459FC" w14:textId="77777777">
                        <w:trPr>
                          <w:trHeight w:hRule="exact" w:val="331"/>
                        </w:trPr>
                        <w:tc>
                          <w:tcPr>
                            <w:tcW w:w="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7198EE1A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</w:p>
                        </w:tc>
                        <w:tc>
                          <w:tcPr>
                            <w:tcW w:w="84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2F341E0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0" w:firstLine="0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sz w:val="34"/>
                                <w:szCs w:val="34"/>
                                <w:lang w:val="zh-TW" w:eastAsia="zh-TW" w:bidi="zh-TW"/>
                              </w:rPr>
                              <w:t>虹</w:t>
                            </w:r>
                            <w:r>
                              <w:rPr>
                                <w:sz w:val="34"/>
                                <w:szCs w:val="3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932ED8B" w14:textId="77777777" w:rsidR="00AC6548" w:rsidRDefault="00AC654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1CFA5B1" w14:textId="77777777" w:rsidR="00AC6548" w:rsidRDefault="008A5F67">
                            <w:pPr>
                              <w:pStyle w:val="Other10"/>
                              <w:spacing w:after="0" w:line="240" w:lineRule="auto"/>
                              <w:ind w:left="-40" w:firstLine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J</w:t>
                            </w:r>
                          </w:p>
                        </w:tc>
                      </w:tr>
                    </w:tbl>
                    <w:p w14:paraId="75CCD47D" w14:textId="77777777" w:rsidR="00AC6548" w:rsidRDefault="00AC654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6343">
        <w:rPr>
          <w:noProof/>
        </w:rPr>
        <w:drawing>
          <wp:anchor distT="0" distB="3133725" distL="0" distR="0" simplePos="0" relativeHeight="251645952" behindDoc="0" locked="0" layoutInCell="1" allowOverlap="1" wp14:anchorId="654B5273" wp14:editId="15A6F38D">
            <wp:simplePos x="0" y="0"/>
            <wp:positionH relativeFrom="page">
              <wp:posOffset>2794000</wp:posOffset>
            </wp:positionH>
            <wp:positionV relativeFrom="paragraph">
              <wp:posOffset>0</wp:posOffset>
            </wp:positionV>
            <wp:extent cx="737870" cy="591185"/>
            <wp:effectExtent l="0" t="0" r="11430" b="5715"/>
            <wp:wrapTopAndBottom/>
            <wp:docPr id="37" name="Shape 37" descr="C:/Users/KUKUGJQ/AppData/Local/Temp/picturecompress_20211210162917/output_13.jpgoutput_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 descr="C:/Users/KUKUGJQ/AppData/Local/Temp/picturecompress_20211210162917/output_13.jpgoutput_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0" distB="3562985" distL="0" distR="0" simplePos="0" relativeHeight="251646976" behindDoc="0" locked="0" layoutInCell="1" allowOverlap="1" wp14:anchorId="40DA1FAB" wp14:editId="0AFDCCD9">
            <wp:simplePos x="0" y="0"/>
            <wp:positionH relativeFrom="page">
              <wp:posOffset>3531870</wp:posOffset>
            </wp:positionH>
            <wp:positionV relativeFrom="paragraph">
              <wp:posOffset>0</wp:posOffset>
            </wp:positionV>
            <wp:extent cx="103505" cy="158750"/>
            <wp:effectExtent l="0" t="0" r="10795" b="6350"/>
            <wp:wrapTopAndBottom/>
            <wp:docPr id="39" name="Shape 39" descr="C:/Users/KUKUGJQ/AppData/Local/Temp/picturecompress_20211210162917/output_14.pngoutput_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hape 39" descr="C:/Users/KUKUGJQ/AppData/Local/Temp/picturecompress_20211210162917/output_14.pngoutput_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0" distB="0" distL="469265" distR="0" simplePos="0" relativeHeight="251648000" behindDoc="0" locked="0" layoutInCell="1" allowOverlap="1" wp14:anchorId="45A85F9F" wp14:editId="332067FC">
            <wp:simplePos x="0" y="0"/>
            <wp:positionH relativeFrom="page">
              <wp:posOffset>1041400</wp:posOffset>
            </wp:positionH>
            <wp:positionV relativeFrom="paragraph">
              <wp:posOffset>0</wp:posOffset>
            </wp:positionV>
            <wp:extent cx="2590800" cy="3724910"/>
            <wp:effectExtent l="0" t="0" r="0" b="8890"/>
            <wp:wrapTopAndBottom/>
            <wp:docPr id="41" name="Shape 41" descr="C:/Users/KUKUGJQ/AppData/Local/Temp/picturecompress_20211210162917/output_15.jpgoutput_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hape 41" descr="C:/Users/KUKUGJQ/AppData/Local/Temp/picturecompress_20211210162917/output_15.jpgoutput_1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AEBF4EA" wp14:editId="091F7D05">
                <wp:simplePos x="0" y="0"/>
                <wp:positionH relativeFrom="page">
                  <wp:posOffset>2178050</wp:posOffset>
                </wp:positionH>
                <wp:positionV relativeFrom="paragraph">
                  <wp:posOffset>3557270</wp:posOffset>
                </wp:positionV>
                <wp:extent cx="338455" cy="15240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2C430" w14:textId="77777777" w:rsidR="00AC6548" w:rsidRDefault="008A5F67">
                            <w:pPr>
                              <w:pStyle w:val="Picturecaption1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lang w:val="zh-TW" w:eastAsia="zh-TW" w:bidi="zh-TW"/>
                              </w:rPr>
                              <w:t>⑦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BF4EA" id="Shape 45" o:spid="_x0000_s1028" type="#_x0000_t202" style="position:absolute;margin-left:171.5pt;margin-top:280.1pt;width:26.65pt;height:12pt;z-index: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" filled="f" stroked="f">
                <v:textbox inset="0,0,0,0">
                  <w:txbxContent>
                    <w:p w14:paraId="21A2C430" w14:textId="77777777" w:rsidR="00AC6548" w:rsidRDefault="008A5F67">
                      <w:pPr>
                        <w:pStyle w:val="Picturecaption10"/>
                        <w:jc w:val="left"/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lang w:val="zh-TW" w:eastAsia="zh-TW" w:bidi="zh-TW"/>
                        </w:rPr>
                        <w:t>⑦</w:t>
                      </w:r>
                      <w:r>
                        <w:rPr>
                          <w:b w:val="0"/>
                          <w:bCs w:val="0"/>
                        </w:rPr>
                        <w:t>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6343">
        <w:rPr>
          <w:noProof/>
        </w:rPr>
        <w:drawing>
          <wp:anchor distT="255905" distB="2088515" distL="0" distR="0" simplePos="0" relativeHeight="251649024" behindDoc="0" locked="0" layoutInCell="1" allowOverlap="1" wp14:anchorId="180BCB49" wp14:editId="17827847">
            <wp:simplePos x="0" y="0"/>
            <wp:positionH relativeFrom="page">
              <wp:posOffset>1047750</wp:posOffset>
            </wp:positionH>
            <wp:positionV relativeFrom="paragraph">
              <wp:posOffset>255905</wp:posOffset>
            </wp:positionV>
            <wp:extent cx="2584450" cy="1377950"/>
            <wp:effectExtent l="0" t="0" r="6350" b="6350"/>
            <wp:wrapTopAndBottom/>
            <wp:docPr id="47" name="Shape 47" descr="C:/Users/KUKUGJQ/AppData/Local/Temp/picturecompress_20211210162917/output_16.jpgoutput_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Shape 47" descr="C:/Users/KUKUGJQ/AppData/Local/Temp/picturecompress_20211210162917/output_16.jpgoutput_1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34CFD96" wp14:editId="3BA9030A">
                <wp:simplePos x="0" y="0"/>
                <wp:positionH relativeFrom="page">
                  <wp:posOffset>2178685</wp:posOffset>
                </wp:positionH>
                <wp:positionV relativeFrom="paragraph">
                  <wp:posOffset>1654810</wp:posOffset>
                </wp:positionV>
                <wp:extent cx="338455" cy="152400"/>
                <wp:effectExtent l="0" t="0" r="0" b="0"/>
                <wp:wrapNone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7F7DA8" w14:textId="77777777" w:rsidR="00AC6548" w:rsidRDefault="008A5F67">
                            <w:pPr>
                              <w:pStyle w:val="Picturecaption10"/>
                              <w:jc w:val="left"/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lang w:val="zh-TW" w:eastAsia="zh-TW" w:bidi="zh-TW"/>
                              </w:rPr>
                              <w:t>⑦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©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CFD96" id="Shape 49" o:spid="_x0000_s1029" type="#_x0000_t202" style="position:absolute;margin-left:171.55pt;margin-top:130.3pt;width:26.65pt;height:12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" filled="f" stroked="f">
                <v:textbox inset="0,0,0,0">
                  <w:txbxContent>
                    <w:p w14:paraId="347F7DA8" w14:textId="77777777" w:rsidR="00AC6548" w:rsidRDefault="008A5F67">
                      <w:pPr>
                        <w:pStyle w:val="Picturecaption10"/>
                        <w:jc w:val="left"/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lang w:val="zh-TW" w:eastAsia="zh-TW" w:bidi="zh-TW"/>
                        </w:rPr>
                        <w:t>⑦</w:t>
                      </w:r>
                      <w:r>
                        <w:rPr>
                          <w:b w:val="0"/>
                          <w:bCs w:val="0"/>
                        </w:rPr>
                        <w:t>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6343">
        <w:rPr>
          <w:noProof/>
        </w:rPr>
        <w:drawing>
          <wp:anchor distT="725170" distB="2459990" distL="0" distR="0" simplePos="0" relativeHeight="251650048" behindDoc="0" locked="0" layoutInCell="1" allowOverlap="1" wp14:anchorId="5DE65C2B" wp14:editId="696ABDAD">
            <wp:simplePos x="0" y="0"/>
            <wp:positionH relativeFrom="page">
              <wp:posOffset>2995295</wp:posOffset>
            </wp:positionH>
            <wp:positionV relativeFrom="paragraph">
              <wp:posOffset>725170</wp:posOffset>
            </wp:positionV>
            <wp:extent cx="536575" cy="536575"/>
            <wp:effectExtent l="0" t="0" r="9525" b="9525"/>
            <wp:wrapTopAndBottom/>
            <wp:docPr id="51" name="Shape 51" descr="C:/Users/KUKUGJQ/AppData/Local/Temp/picturecompress_20211210162917/output_17.jpgoutput_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hape 51" descr="C:/Users/KUKUGJQ/AppData/Local/Temp/picturecompress_20211210162917/output_17.jpgoutput_1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1938655" distB="1231265" distL="0" distR="0" simplePos="0" relativeHeight="251651072" behindDoc="0" locked="0" layoutInCell="1" allowOverlap="1" wp14:anchorId="3EFB90CE" wp14:editId="53EF0B72">
            <wp:simplePos x="0" y="0"/>
            <wp:positionH relativeFrom="page">
              <wp:posOffset>1166495</wp:posOffset>
            </wp:positionH>
            <wp:positionV relativeFrom="paragraph">
              <wp:posOffset>1938655</wp:posOffset>
            </wp:positionV>
            <wp:extent cx="2371090" cy="554990"/>
            <wp:effectExtent l="0" t="0" r="3810" b="3810"/>
            <wp:wrapTopAndBottom/>
            <wp:docPr id="53" name="Shape 53" descr="C:/Users/KUKUGJQ/AppData/Local/Temp/picturecompress_20211210162917/output_18.jpgoutput_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pe 53" descr="C:/Users/KUKUGJQ/AppData/Local/Temp/picturecompress_20211210162917/output_18.jpgoutput_1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49701BD" wp14:editId="002A63AA">
                <wp:simplePos x="0" y="0"/>
                <wp:positionH relativeFrom="page">
                  <wp:posOffset>2023110</wp:posOffset>
                </wp:positionH>
                <wp:positionV relativeFrom="paragraph">
                  <wp:posOffset>2685415</wp:posOffset>
                </wp:positionV>
                <wp:extent cx="140335" cy="17399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2B3361" w14:textId="77777777" w:rsidR="00AC6548" w:rsidRDefault="008A5F67">
                            <w:pPr>
                              <w:pStyle w:val="Picturecaption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b w:val="0"/>
                                <w:bCs w:val="0"/>
                                <w:sz w:val="20"/>
                                <w:szCs w:val="20"/>
                                <w:lang w:val="zh-TW" w:eastAsia="zh-TW" w:bidi="zh-TW"/>
                              </w:rPr>
                              <w:t>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701BD" id="Shape 55" o:spid="_x0000_s1030" type="#_x0000_t202" style="position:absolute;margin-left:159.3pt;margin-top:211.45pt;width:11.05pt;height:13.7pt;z-index: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" filled="f" stroked="f">
                <v:textbox inset="0,0,0,0">
                  <w:txbxContent>
                    <w:p w14:paraId="342B3361" w14:textId="77777777" w:rsidR="00AC6548" w:rsidRDefault="008A5F67">
                      <w:pPr>
                        <w:pStyle w:val="Picturecaption1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imSun" w:eastAsia="SimSun" w:hAnsi="SimSun" w:cs="SimSun"/>
                          <w:b w:val="0"/>
                          <w:bCs w:val="0"/>
                          <w:sz w:val="20"/>
                          <w:szCs w:val="20"/>
                          <w:lang w:val="zh-TW" w:eastAsia="zh-TW" w:bidi="zh-TW"/>
                        </w:rPr>
                        <w:t>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46343">
        <w:rPr>
          <w:noProof/>
        </w:rPr>
        <w:drawing>
          <wp:anchor distT="2651760" distB="530225" distL="0" distR="0" simplePos="0" relativeHeight="251652096" behindDoc="0" locked="0" layoutInCell="1" allowOverlap="1" wp14:anchorId="753E267A" wp14:editId="6C571F97">
            <wp:simplePos x="0" y="0"/>
            <wp:positionH relativeFrom="page">
              <wp:posOffset>2995295</wp:posOffset>
            </wp:positionH>
            <wp:positionV relativeFrom="paragraph">
              <wp:posOffset>2651760</wp:posOffset>
            </wp:positionV>
            <wp:extent cx="536575" cy="542290"/>
            <wp:effectExtent l="0" t="0" r="9525" b="3810"/>
            <wp:wrapTopAndBottom/>
            <wp:docPr id="57" name="Shape 57" descr="C:/Users/KUKUGJQ/AppData/Local/Temp/picturecompress_20211210162917/output_19.jpgoutput_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 descr="C:/Users/KUKUGJQ/AppData/Local/Temp/picturecompress_20211210162917/output_19.jpgoutput_1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37DEF" w14:textId="77777777" w:rsidR="00AC6548" w:rsidRPr="00846343" w:rsidRDefault="008A5F67">
      <w:pPr>
        <w:spacing w:line="1" w:lineRule="exact"/>
      </w:pPr>
      <w:r w:rsidRPr="00846343">
        <w:rPr>
          <w:noProof/>
        </w:rPr>
        <mc:AlternateContent>
          <mc:Choice Requires="wps">
            <w:drawing>
              <wp:anchor distT="184150" distB="0" distL="0" distR="0" simplePos="0" relativeHeight="251653120" behindDoc="0" locked="0" layoutInCell="1" allowOverlap="1" wp14:anchorId="6563C316" wp14:editId="3F401E1A">
                <wp:simplePos x="0" y="0"/>
                <wp:positionH relativeFrom="page">
                  <wp:posOffset>702945</wp:posOffset>
                </wp:positionH>
                <wp:positionV relativeFrom="paragraph">
                  <wp:posOffset>184150</wp:posOffset>
                </wp:positionV>
                <wp:extent cx="1667510" cy="145097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450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302AFD" w14:textId="23B07CCB" w:rsidR="00AC6548" w:rsidRDefault="00D64076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7"/>
                              </w:tabs>
                              <w:spacing w:after="80" w:line="240" w:lineRule="auto"/>
                              <w:ind w:left="0" w:firstLine="0"/>
                            </w:pPr>
                            <w:r>
                              <w:t>Rest AC</w:t>
                            </w:r>
                          </w:p>
                          <w:p w14:paraId="54EE2AEA" w14:textId="44B03E1B" w:rsidR="00AC6548" w:rsidRDefault="008A5F67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7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4" w:name="bookmark38"/>
                            <w:bookmarkEnd w:id="24"/>
                            <w:r>
                              <w:t>ESC</w:t>
                            </w:r>
                          </w:p>
                          <w:p w14:paraId="4FF12847" w14:textId="6CCC544D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7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5" w:name="bookmark39"/>
                            <w:bookmarkEnd w:id="25"/>
                            <w:r>
                              <w:t>Gniazdo AC</w:t>
                            </w:r>
                          </w:p>
                          <w:p w14:paraId="71A2FA64" w14:textId="0CB9D4B7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07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6" w:name="bookmark40"/>
                            <w:bookmarkEnd w:id="26"/>
                            <w:r>
                              <w:t>Funkcja równoległa</w:t>
                            </w:r>
                          </w:p>
                          <w:p w14:paraId="146CBCED" w14:textId="53F7CA8D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2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7" w:name="bookmark41"/>
                            <w:bookmarkEnd w:id="27"/>
                            <w:r>
                              <w:t>Uziemienie</w:t>
                            </w:r>
                          </w:p>
                          <w:p w14:paraId="2A988779" w14:textId="7FD06109" w:rsidR="00AC6548" w:rsidRDefault="008A5F67">
                            <w:pPr>
                              <w:pStyle w:val="Bodytext10"/>
                              <w:spacing w:after="80" w:line="240" w:lineRule="auto"/>
                              <w:ind w:left="0" w:firstLine="0"/>
                            </w:pPr>
                            <w:r>
                              <w:t xml:space="preserve">@ </w:t>
                            </w:r>
                            <w:r w:rsidR="00FE646A">
                              <w:t>Lampka kontrola AC</w:t>
                            </w:r>
                          </w:p>
                          <w:p w14:paraId="3891E95A" w14:textId="6838B444" w:rsidR="00AC6548" w:rsidRDefault="008A5F67">
                            <w:pPr>
                              <w:pStyle w:val="Bodytext10"/>
                              <w:spacing w:after="80" w:line="240" w:lineRule="auto"/>
                              <w:ind w:left="0" w:firstLine="0"/>
                            </w:pPr>
                            <w:r>
                              <w:rPr>
                                <w:rFonts w:ascii="SimSun" w:eastAsia="SimSun" w:hAnsi="SimSun" w:cs="SimSun"/>
                                <w:lang w:val="zh-TW" w:eastAsia="zh-TW" w:bidi="zh-TW"/>
                              </w:rPr>
                              <w:t>⑬</w:t>
                            </w:r>
                            <w:r>
                              <w:rPr>
                                <w:lang w:val="zh-TW" w:eastAsia="zh-TW" w:bidi="zh-TW"/>
                              </w:rPr>
                              <w:t xml:space="preserve"> </w:t>
                            </w:r>
                            <w:r w:rsidR="00FE646A">
                              <w:t>Lampka ostrzegawcza oleju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3C316" id="Shape 59" o:spid="_x0000_s1031" type="#_x0000_t202" style="position:absolute;margin-left:55.35pt;margin-top:14.5pt;width:131.3pt;height:114.25pt;z-index:251653120;visibility:visible;mso-wrap-style:square;mso-wrap-distance-left:0;mso-wrap-distance-top:14.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" filled="f" stroked="f">
                <v:textbox inset="0,0,0,0">
                  <w:txbxContent>
                    <w:p w14:paraId="6A302AFD" w14:textId="23B07CCB" w:rsidR="00AC6548" w:rsidRDefault="00D64076">
                      <w:pPr>
                        <w:pStyle w:val="Bodytext10"/>
                        <w:numPr>
                          <w:ilvl w:val="0"/>
                          <w:numId w:val="4"/>
                        </w:numPr>
                        <w:tabs>
                          <w:tab w:val="left" w:pos="307"/>
                        </w:tabs>
                        <w:spacing w:after="80" w:line="240" w:lineRule="auto"/>
                        <w:ind w:left="0" w:firstLine="0"/>
                      </w:pPr>
                      <w:r>
                        <w:t>Rest AC</w:t>
                      </w:r>
                    </w:p>
                    <w:p w14:paraId="54EE2AEA" w14:textId="44B03E1B" w:rsidR="00AC6548" w:rsidRDefault="008A5F67">
                      <w:pPr>
                        <w:pStyle w:val="Bodytext10"/>
                        <w:numPr>
                          <w:ilvl w:val="0"/>
                          <w:numId w:val="4"/>
                        </w:numPr>
                        <w:tabs>
                          <w:tab w:val="left" w:pos="317"/>
                        </w:tabs>
                        <w:spacing w:after="80" w:line="240" w:lineRule="auto"/>
                        <w:ind w:left="0" w:firstLine="0"/>
                      </w:pPr>
                      <w:bookmarkStart w:id="28" w:name="bookmark38"/>
                      <w:bookmarkEnd w:id="28"/>
                      <w:r>
                        <w:t>ESC</w:t>
                      </w:r>
                    </w:p>
                    <w:p w14:paraId="4FF12847" w14:textId="6CCC544D" w:rsidR="00AC6548" w:rsidRDefault="00FE646A">
                      <w:pPr>
                        <w:pStyle w:val="Bodytext10"/>
                        <w:numPr>
                          <w:ilvl w:val="0"/>
                          <w:numId w:val="4"/>
                        </w:numPr>
                        <w:tabs>
                          <w:tab w:val="left" w:pos="307"/>
                        </w:tabs>
                        <w:spacing w:after="80" w:line="240" w:lineRule="auto"/>
                        <w:ind w:left="0" w:firstLine="0"/>
                      </w:pPr>
                      <w:bookmarkStart w:id="29" w:name="bookmark39"/>
                      <w:bookmarkEnd w:id="29"/>
                      <w:r>
                        <w:t>Gniazdo AC</w:t>
                      </w:r>
                    </w:p>
                    <w:p w14:paraId="71A2FA64" w14:textId="0CB9D4B7" w:rsidR="00AC6548" w:rsidRDefault="00FE646A">
                      <w:pPr>
                        <w:pStyle w:val="Bodytext10"/>
                        <w:numPr>
                          <w:ilvl w:val="0"/>
                          <w:numId w:val="4"/>
                        </w:numPr>
                        <w:tabs>
                          <w:tab w:val="left" w:pos="307"/>
                        </w:tabs>
                        <w:spacing w:after="80" w:line="240" w:lineRule="auto"/>
                        <w:ind w:left="0" w:firstLine="0"/>
                      </w:pPr>
                      <w:bookmarkStart w:id="30" w:name="bookmark40"/>
                      <w:bookmarkEnd w:id="30"/>
                      <w:r>
                        <w:t>Funkcja równoległa</w:t>
                      </w:r>
                    </w:p>
                    <w:p w14:paraId="146CBCED" w14:textId="53F7CA8D" w:rsidR="00AC6548" w:rsidRDefault="00FE646A">
                      <w:pPr>
                        <w:pStyle w:val="Bodytext10"/>
                        <w:numPr>
                          <w:ilvl w:val="0"/>
                          <w:numId w:val="4"/>
                        </w:numPr>
                        <w:tabs>
                          <w:tab w:val="left" w:pos="322"/>
                        </w:tabs>
                        <w:spacing w:after="80" w:line="240" w:lineRule="auto"/>
                        <w:ind w:left="0" w:firstLine="0"/>
                      </w:pPr>
                      <w:bookmarkStart w:id="31" w:name="bookmark41"/>
                      <w:bookmarkEnd w:id="31"/>
                      <w:r>
                        <w:t>Uziemienie</w:t>
                      </w:r>
                    </w:p>
                    <w:p w14:paraId="2A988779" w14:textId="7FD06109" w:rsidR="00AC6548" w:rsidRDefault="008A5F67">
                      <w:pPr>
                        <w:pStyle w:val="Bodytext10"/>
                        <w:spacing w:after="80" w:line="240" w:lineRule="auto"/>
                        <w:ind w:left="0" w:firstLine="0"/>
                      </w:pPr>
                      <w:r>
                        <w:t xml:space="preserve">@ </w:t>
                      </w:r>
                      <w:r w:rsidR="00FE646A">
                        <w:t>Lampka kontrola AC</w:t>
                      </w:r>
                    </w:p>
                    <w:p w14:paraId="3891E95A" w14:textId="6838B444" w:rsidR="00AC6548" w:rsidRDefault="008A5F67">
                      <w:pPr>
                        <w:pStyle w:val="Bodytext10"/>
                        <w:spacing w:after="80" w:line="240" w:lineRule="auto"/>
                        <w:ind w:left="0" w:firstLine="0"/>
                      </w:pPr>
                      <w:r>
                        <w:rPr>
                          <w:rFonts w:ascii="SimSun" w:eastAsia="SimSun" w:hAnsi="SimSun" w:cs="SimSun"/>
                          <w:lang w:val="zh-TW" w:eastAsia="zh-TW" w:bidi="zh-TW"/>
                        </w:rPr>
                        <w:t>⑬</w:t>
                      </w:r>
                      <w:r>
                        <w:rPr>
                          <w:lang w:val="zh-TW" w:eastAsia="zh-TW" w:bidi="zh-TW"/>
                        </w:rPr>
                        <w:t xml:space="preserve"> </w:t>
                      </w:r>
                      <w:r w:rsidR="00FE646A">
                        <w:t>Lampka ostrzegawcza oleju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6343">
        <w:rPr>
          <w:noProof/>
        </w:rPr>
        <mc:AlternateContent>
          <mc:Choice Requires="wps">
            <w:drawing>
              <wp:anchor distT="177800" distB="234315" distL="0" distR="0" simplePos="0" relativeHeight="251654144" behindDoc="0" locked="0" layoutInCell="1" allowOverlap="1" wp14:anchorId="19CF8FA2" wp14:editId="4AC5F891">
                <wp:simplePos x="0" y="0"/>
                <wp:positionH relativeFrom="page">
                  <wp:posOffset>2641600</wp:posOffset>
                </wp:positionH>
                <wp:positionV relativeFrom="paragraph">
                  <wp:posOffset>177800</wp:posOffset>
                </wp:positionV>
                <wp:extent cx="1438910" cy="122237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222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9BF004" w14:textId="77777777" w:rsidR="00AC6548" w:rsidRDefault="008A5F67">
                            <w:pPr>
                              <w:pStyle w:val="Bodytext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4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8" w:name="bookmark42"/>
                            <w:bookmarkEnd w:id="28"/>
                            <w:r>
                              <w:t>USB</w:t>
                            </w:r>
                          </w:p>
                          <w:p w14:paraId="20539DE6" w14:textId="5A5D03F9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29" w:name="bookmark43"/>
                            <w:bookmarkEnd w:id="29"/>
                            <w:r>
                              <w:t>Gniazdo prądu DC</w:t>
                            </w:r>
                          </w:p>
                          <w:p w14:paraId="42DD4F3B" w14:textId="68704DDE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4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30" w:name="bookmark44"/>
                            <w:bookmarkEnd w:id="30"/>
                            <w:r>
                              <w:t>Zabezpieczenie DC</w:t>
                            </w:r>
                          </w:p>
                          <w:p w14:paraId="3F3559A2" w14:textId="05DFF8C9" w:rsidR="00AC6548" w:rsidRDefault="00FE646A">
                            <w:pPr>
                              <w:pStyle w:val="Bodytext1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4"/>
                              </w:tabs>
                              <w:spacing w:after="80" w:line="240" w:lineRule="auto"/>
                              <w:ind w:left="0" w:firstLine="0"/>
                            </w:pPr>
                            <w:bookmarkStart w:id="31" w:name="bookmark45"/>
                            <w:bookmarkEnd w:id="31"/>
                            <w:r>
                              <w:t>Wyłącznik AC</w:t>
                            </w:r>
                          </w:p>
                          <w:p w14:paraId="7CBC7576" w14:textId="454B4394" w:rsidR="00AC6548" w:rsidRDefault="008A5F67">
                            <w:pPr>
                              <w:pStyle w:val="Bodytext10"/>
                              <w:spacing w:after="80" w:line="240" w:lineRule="auto"/>
                              <w:ind w:left="0" w:firstLine="0"/>
                            </w:pPr>
                            <w:r>
                              <w:t xml:space="preserve">@ </w:t>
                            </w:r>
                            <w:r w:rsidR="00FE646A">
                              <w:t>Pokrętło przełącznika</w:t>
                            </w:r>
                          </w:p>
                          <w:p w14:paraId="64F3395C" w14:textId="69A2872C" w:rsidR="00AC6548" w:rsidRDefault="008A5F67">
                            <w:pPr>
                              <w:pStyle w:val="Bodytext10"/>
                              <w:spacing w:after="80" w:line="240" w:lineRule="auto"/>
                              <w:ind w:left="0" w:firstLine="0"/>
                            </w:pPr>
                            <w:r>
                              <w:t xml:space="preserve">© </w:t>
                            </w:r>
                            <w:r w:rsidR="00FE646A">
                              <w:t>Kontrolka przeciążenia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F8FA2" id="Shape 61" o:spid="_x0000_s1032" type="#_x0000_t202" style="position:absolute;margin-left:208pt;margin-top:14pt;width:113.3pt;height:96.25pt;z-index:251654144;visibility:visible;mso-wrap-style:square;mso-wrap-distance-left:0;mso-wrap-distance-top:14pt;mso-wrap-distance-right:0;mso-wrap-distance-bottom:18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" filled="f" stroked="f">
                <v:textbox inset="0,0,0,0">
                  <w:txbxContent>
                    <w:p w14:paraId="539BF004" w14:textId="77777777" w:rsidR="00AC6548" w:rsidRDefault="008A5F67">
                      <w:pPr>
                        <w:pStyle w:val="Bodytext10"/>
                        <w:numPr>
                          <w:ilvl w:val="0"/>
                          <w:numId w:val="5"/>
                        </w:numPr>
                        <w:tabs>
                          <w:tab w:val="left" w:pos="274"/>
                        </w:tabs>
                        <w:spacing w:after="80" w:line="240" w:lineRule="auto"/>
                        <w:ind w:left="0" w:firstLine="0"/>
                      </w:pPr>
                      <w:bookmarkStart w:id="36" w:name="bookmark42"/>
                      <w:bookmarkEnd w:id="36"/>
                      <w:r>
                        <w:t>USB</w:t>
                      </w:r>
                    </w:p>
                    <w:p w14:paraId="20539DE6" w14:textId="5A5D03F9" w:rsidR="00AC6548" w:rsidRDefault="00FE646A">
                      <w:pPr>
                        <w:pStyle w:val="Bodytext10"/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</w:tabs>
                        <w:spacing w:after="80" w:line="240" w:lineRule="auto"/>
                        <w:ind w:left="0" w:firstLine="0"/>
                      </w:pPr>
                      <w:bookmarkStart w:id="37" w:name="bookmark43"/>
                      <w:bookmarkEnd w:id="37"/>
                      <w:r>
                        <w:t>Gniazdo prądu DC</w:t>
                      </w:r>
                    </w:p>
                    <w:p w14:paraId="42DD4F3B" w14:textId="68704DDE" w:rsidR="00AC6548" w:rsidRDefault="00FE646A">
                      <w:pPr>
                        <w:pStyle w:val="Bodytext10"/>
                        <w:numPr>
                          <w:ilvl w:val="0"/>
                          <w:numId w:val="5"/>
                        </w:numPr>
                        <w:tabs>
                          <w:tab w:val="left" w:pos="274"/>
                        </w:tabs>
                        <w:spacing w:after="80" w:line="240" w:lineRule="auto"/>
                        <w:ind w:left="0" w:firstLine="0"/>
                      </w:pPr>
                      <w:bookmarkStart w:id="38" w:name="bookmark44"/>
                      <w:bookmarkEnd w:id="38"/>
                      <w:r>
                        <w:t>Zabezpieczenie DC</w:t>
                      </w:r>
                    </w:p>
                    <w:p w14:paraId="3F3559A2" w14:textId="05DFF8C9" w:rsidR="00AC6548" w:rsidRDefault="00FE646A">
                      <w:pPr>
                        <w:pStyle w:val="Bodytext10"/>
                        <w:numPr>
                          <w:ilvl w:val="0"/>
                          <w:numId w:val="5"/>
                        </w:numPr>
                        <w:tabs>
                          <w:tab w:val="left" w:pos="264"/>
                        </w:tabs>
                        <w:spacing w:after="80" w:line="240" w:lineRule="auto"/>
                        <w:ind w:left="0" w:firstLine="0"/>
                      </w:pPr>
                      <w:bookmarkStart w:id="39" w:name="bookmark45"/>
                      <w:bookmarkEnd w:id="39"/>
                      <w:r>
                        <w:t>Wyłącznik AC</w:t>
                      </w:r>
                    </w:p>
                    <w:p w14:paraId="7CBC7576" w14:textId="454B4394" w:rsidR="00AC6548" w:rsidRDefault="008A5F67">
                      <w:pPr>
                        <w:pStyle w:val="Bodytext10"/>
                        <w:spacing w:after="80" w:line="240" w:lineRule="auto"/>
                        <w:ind w:left="0" w:firstLine="0"/>
                      </w:pPr>
                      <w:r>
                        <w:t xml:space="preserve">@ </w:t>
                      </w:r>
                      <w:r w:rsidR="00FE646A">
                        <w:t>Pokrętło przełącznika</w:t>
                      </w:r>
                    </w:p>
                    <w:p w14:paraId="64F3395C" w14:textId="69A2872C" w:rsidR="00AC6548" w:rsidRDefault="008A5F67">
                      <w:pPr>
                        <w:pStyle w:val="Bodytext10"/>
                        <w:spacing w:after="80" w:line="240" w:lineRule="auto"/>
                        <w:ind w:left="0" w:firstLine="0"/>
                      </w:pPr>
                      <w:r>
                        <w:t xml:space="preserve">© </w:t>
                      </w:r>
                      <w:r w:rsidR="00FE646A">
                        <w:t>Kontrolka przeciążenia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46343">
        <w:br w:type="page"/>
      </w:r>
    </w:p>
    <w:p w14:paraId="6402F83D" w14:textId="2151D780" w:rsidR="00AC6548" w:rsidRPr="00846343" w:rsidRDefault="00114BC8">
      <w:pPr>
        <w:pStyle w:val="Heading310"/>
        <w:keepNext/>
        <w:keepLines/>
        <w:numPr>
          <w:ilvl w:val="0"/>
          <w:numId w:val="2"/>
        </w:numPr>
        <w:tabs>
          <w:tab w:val="left" w:pos="392"/>
        </w:tabs>
        <w:spacing w:after="0"/>
      </w:pPr>
      <w:bookmarkStart w:id="32" w:name="bookmark60"/>
      <w:bookmarkEnd w:id="32"/>
      <w:r>
        <w:lastRenderedPageBreak/>
        <w:t>FUNKCJE KONTROLE</w:t>
      </w:r>
    </w:p>
    <w:p w14:paraId="60FA21C3" w14:textId="77777777" w:rsidR="00AC6548" w:rsidRPr="00846343" w:rsidRDefault="008A5F67">
      <w:pPr>
        <w:spacing w:line="1" w:lineRule="exact"/>
        <w:sectPr w:rsidR="00AC6548" w:rsidRPr="00846343">
          <w:type w:val="continuous"/>
          <w:pgSz w:w="7382" w:h="10502"/>
          <w:pgMar w:top="485" w:right="700" w:bottom="655" w:left="381" w:header="0" w:footer="3" w:gutter="0"/>
          <w:cols w:space="720"/>
          <w:docGrid w:linePitch="360"/>
        </w:sectPr>
      </w:pPr>
      <w:r w:rsidRPr="00846343">
        <w:rPr>
          <w:noProof/>
        </w:rPr>
        <w:drawing>
          <wp:anchor distT="88900" distB="0" distL="0" distR="0" simplePos="0" relativeHeight="251655168" behindDoc="0" locked="0" layoutInCell="1" allowOverlap="1" wp14:anchorId="27DDADCA" wp14:editId="7E60F36C">
            <wp:simplePos x="0" y="0"/>
            <wp:positionH relativeFrom="page">
              <wp:posOffset>323215</wp:posOffset>
            </wp:positionH>
            <wp:positionV relativeFrom="paragraph">
              <wp:posOffset>88900</wp:posOffset>
            </wp:positionV>
            <wp:extent cx="3615055" cy="1450975"/>
            <wp:effectExtent l="0" t="0" r="4445" b="9525"/>
            <wp:wrapTopAndBottom/>
            <wp:docPr id="63" name="Shape 63" descr="C:/Users/KUKUGJQ/AppData/Local/Temp/picturecompress_20211210162917/output_20.jpgoutput_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Shape 63" descr="C:/Users/KUKUGJQ/AppData/Local/Temp/picturecompress_20211210162917/output_20.jpgoutput_2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C554E" w14:textId="77777777" w:rsidR="00F90B90" w:rsidRPr="00793DF6" w:rsidRDefault="00F90B90" w:rsidP="00F90B90">
      <w:pPr>
        <w:pStyle w:val="Bodytext10"/>
        <w:numPr>
          <w:ilvl w:val="0"/>
          <w:numId w:val="6"/>
        </w:numPr>
        <w:tabs>
          <w:tab w:val="left" w:pos="387"/>
        </w:tabs>
        <w:spacing w:after="80" w:line="240" w:lineRule="auto"/>
        <w:ind w:left="0" w:firstLine="0"/>
      </w:pPr>
      <w:bookmarkStart w:id="33" w:name="bookmark62"/>
      <w:bookmarkEnd w:id="33"/>
      <w:r>
        <w:lastRenderedPageBreak/>
        <w:t>Wyłącznik silnika / zawór paliwa / OFF</w:t>
      </w:r>
    </w:p>
    <w:p w14:paraId="40F15A8B" w14:textId="77777777" w:rsidR="00F90B90" w:rsidRPr="00793DF6" w:rsidRDefault="00F90B90" w:rsidP="00F90B90">
      <w:pPr>
        <w:pStyle w:val="Bodytext10"/>
        <w:spacing w:after="80" w:line="240" w:lineRule="auto"/>
        <w:ind w:firstLine="320"/>
      </w:pPr>
      <w:proofErr w:type="spellStart"/>
      <w:r>
        <w:t>Obwóz</w:t>
      </w:r>
      <w:proofErr w:type="spellEnd"/>
      <w:r>
        <w:t xml:space="preserve"> zapłonowy jest wyłączony, paliwo jest wyłączone.</w:t>
      </w:r>
    </w:p>
    <w:p w14:paraId="062B4BBC" w14:textId="77777777" w:rsidR="00F90B90" w:rsidRPr="00793DF6" w:rsidRDefault="00F90B90" w:rsidP="00F90B90">
      <w:pPr>
        <w:pStyle w:val="Bodytext10"/>
        <w:spacing w:after="80" w:line="240" w:lineRule="auto"/>
        <w:ind w:firstLine="320"/>
      </w:pPr>
      <w:r>
        <w:t>Silnik nie uruchomi się</w:t>
      </w:r>
      <w:r w:rsidRPr="00793DF6">
        <w:t>.</w:t>
      </w:r>
    </w:p>
    <w:p w14:paraId="4605187B" w14:textId="77777777" w:rsidR="00F90B90" w:rsidRPr="00793DF6" w:rsidRDefault="00F90B90" w:rsidP="00F90B90">
      <w:pPr>
        <w:pStyle w:val="Bodytext10"/>
        <w:numPr>
          <w:ilvl w:val="0"/>
          <w:numId w:val="6"/>
        </w:numPr>
        <w:tabs>
          <w:tab w:val="left" w:pos="387"/>
        </w:tabs>
        <w:spacing w:after="80" w:line="240" w:lineRule="auto"/>
        <w:ind w:left="0" w:firstLine="0"/>
      </w:pPr>
      <w:r>
        <w:t>Wyłącznik silnika / zawór paliwa/ssania - ON</w:t>
      </w:r>
    </w:p>
    <w:p w14:paraId="4C88EE77" w14:textId="77777777" w:rsidR="00F90B90" w:rsidRPr="00793DF6" w:rsidRDefault="00F90B90" w:rsidP="00F90B90">
      <w:pPr>
        <w:pStyle w:val="Bodytext10"/>
        <w:spacing w:after="80" w:line="240" w:lineRule="auto"/>
        <w:ind w:left="320" w:firstLine="0"/>
      </w:pPr>
      <w:r>
        <w:t>Obwód zapłonowy jest włączony. Paliwo jest włączone. Ssanie jest włączone.</w:t>
      </w:r>
    </w:p>
    <w:p w14:paraId="3C312585" w14:textId="77777777" w:rsidR="00F90B90" w:rsidRPr="00793DF6" w:rsidRDefault="00F90B90" w:rsidP="00F90B90">
      <w:pPr>
        <w:pStyle w:val="Bodytext10"/>
        <w:spacing w:after="80" w:line="240" w:lineRule="auto"/>
        <w:ind w:firstLine="320"/>
      </w:pPr>
      <w:r>
        <w:t>Silnik może zostać uruchomiony.</w:t>
      </w:r>
    </w:p>
    <w:p w14:paraId="4479346F" w14:textId="77777777" w:rsidR="00F90B90" w:rsidRPr="00793DF6" w:rsidRDefault="00F90B90" w:rsidP="00F90B90">
      <w:pPr>
        <w:pStyle w:val="Bodytext10"/>
        <w:numPr>
          <w:ilvl w:val="0"/>
          <w:numId w:val="6"/>
        </w:numPr>
        <w:tabs>
          <w:tab w:val="left" w:pos="387"/>
        </w:tabs>
        <w:spacing w:after="80" w:line="240" w:lineRule="auto"/>
        <w:ind w:left="0" w:firstLine="0"/>
      </w:pPr>
      <w:r>
        <w:t>Wyłącznik silnika / zawór paliwa / ssanie</w:t>
      </w:r>
    </w:p>
    <w:p w14:paraId="78DD6D59" w14:textId="77777777" w:rsidR="00F90B90" w:rsidRDefault="00F90B90" w:rsidP="00F90B90">
      <w:pPr>
        <w:pStyle w:val="Bodytext10"/>
        <w:spacing w:after="80" w:line="240" w:lineRule="auto"/>
        <w:ind w:firstLine="320"/>
      </w:pPr>
      <w:r w:rsidRPr="00D92352">
        <w:t>Obwód zapłonowy jest włączony. Paliwo jest włączone. Ssanie jest wyłączone.</w:t>
      </w:r>
    </w:p>
    <w:p w14:paraId="627DEBC1" w14:textId="271617CE" w:rsidR="00AC6548" w:rsidRPr="00846343" w:rsidRDefault="00F90B90">
      <w:pPr>
        <w:pStyle w:val="Heading310"/>
        <w:keepNext/>
        <w:keepLines/>
        <w:numPr>
          <w:ilvl w:val="0"/>
          <w:numId w:val="7"/>
        </w:numPr>
        <w:tabs>
          <w:tab w:val="left" w:pos="435"/>
        </w:tabs>
        <w:spacing w:after="240"/>
      </w:pPr>
      <w:bookmarkStart w:id="34" w:name="bookmark67"/>
      <w:bookmarkEnd w:id="34"/>
      <w:r>
        <w:t>Światła ostrzegawcze</w:t>
      </w:r>
    </w:p>
    <w:p w14:paraId="13CA47F2" w14:textId="0E77E31B" w:rsidR="00AC6548" w:rsidRPr="00F90B90" w:rsidRDefault="008A5F67" w:rsidP="00F90B90">
      <w:pPr>
        <w:pStyle w:val="Bodytext30"/>
        <w:spacing w:after="0"/>
        <w:ind w:firstLine="0"/>
        <w:rPr>
          <w:b/>
          <w:bCs/>
          <w:sz w:val="20"/>
          <w:szCs w:val="20"/>
        </w:rPr>
      </w:pPr>
      <w:r w:rsidRPr="00F90B90">
        <w:rPr>
          <w:b/>
          <w:bCs/>
          <w:sz w:val="20"/>
          <w:szCs w:val="20"/>
          <w:shd w:val="clear" w:color="auto" w:fill="auto"/>
        </w:rPr>
        <w:t xml:space="preserve">1. </w:t>
      </w:r>
      <w:r w:rsidR="00F90B90" w:rsidRPr="00F90B90">
        <w:rPr>
          <w:b/>
          <w:bCs/>
          <w:sz w:val="20"/>
          <w:szCs w:val="20"/>
          <w:shd w:val="clear" w:color="auto" w:fill="auto"/>
        </w:rPr>
        <w:t>Lampka ostrzegawcza oleju</w:t>
      </w:r>
      <w:r w:rsidRPr="00F90B90">
        <w:rPr>
          <w:b/>
          <w:bCs/>
          <w:sz w:val="20"/>
          <w:szCs w:val="20"/>
          <w:shd w:val="clear" w:color="auto" w:fill="auto"/>
        </w:rPr>
        <w:t xml:space="preserve"> (</w:t>
      </w:r>
      <w:r w:rsidR="00F90B90" w:rsidRPr="00F90B90">
        <w:rPr>
          <w:b/>
          <w:bCs/>
          <w:sz w:val="20"/>
          <w:szCs w:val="20"/>
          <w:shd w:val="clear" w:color="auto" w:fill="auto"/>
        </w:rPr>
        <w:t>czerwona</w:t>
      </w:r>
      <w:r w:rsidRPr="00F90B90">
        <w:rPr>
          <w:b/>
          <w:bCs/>
          <w:sz w:val="20"/>
          <w:szCs w:val="20"/>
          <w:shd w:val="clear" w:color="auto" w:fill="auto"/>
        </w:rPr>
        <w:t>)</w:t>
      </w:r>
    </w:p>
    <w:p w14:paraId="637536A8" w14:textId="77777777" w:rsidR="00F90B90" w:rsidRPr="00F90B90" w:rsidRDefault="00F90B90" w:rsidP="00F90B90">
      <w:pPr>
        <w:pStyle w:val="Heading310"/>
        <w:keepNext/>
        <w:keepLines/>
        <w:tabs>
          <w:tab w:val="left" w:pos="320"/>
        </w:tabs>
        <w:spacing w:after="0"/>
        <w:rPr>
          <w:b w:val="0"/>
          <w:bCs w:val="0"/>
          <w:sz w:val="20"/>
          <w:szCs w:val="20"/>
        </w:rPr>
      </w:pPr>
      <w:bookmarkStart w:id="35" w:name="bookmark72"/>
      <w:bookmarkStart w:id="36" w:name="bookmark69"/>
      <w:bookmarkStart w:id="37" w:name="bookmark70"/>
      <w:r w:rsidRPr="00F90B90">
        <w:rPr>
          <w:b w:val="0"/>
          <w:bCs w:val="0"/>
          <w:sz w:val="20"/>
          <w:szCs w:val="20"/>
        </w:rPr>
        <w:t xml:space="preserve">Gdy poziom oleju spadnie poniżej dolnego poziomu, zapali się lampka ostrzegawcza oleju </w:t>
      </w:r>
      <w:r w:rsidRPr="00F90B90">
        <w:rPr>
          <w:rFonts w:ascii="Cambria Math" w:hAnsi="Cambria Math" w:cs="Cambria Math"/>
          <w:b w:val="0"/>
          <w:bCs w:val="0"/>
          <w:sz w:val="20"/>
          <w:szCs w:val="20"/>
        </w:rPr>
        <w:t>①</w:t>
      </w:r>
      <w:r w:rsidRPr="00F90B90">
        <w:rPr>
          <w:b w:val="0"/>
          <w:bCs w:val="0"/>
          <w:sz w:val="20"/>
          <w:szCs w:val="20"/>
        </w:rPr>
        <w:t>, a następnie silnik wyłączy się automatycznie. Jeśli nie uzupełnisz oleju, silnik nie uruchomi się ponownie.</w:t>
      </w:r>
    </w:p>
    <w:p w14:paraId="22BEB1AF" w14:textId="77777777" w:rsidR="00F90B90" w:rsidRPr="00F90B90" w:rsidRDefault="00F90B90" w:rsidP="00F90B90">
      <w:pPr>
        <w:pStyle w:val="Heading310"/>
        <w:keepNext/>
        <w:keepLines/>
        <w:tabs>
          <w:tab w:val="left" w:pos="320"/>
        </w:tabs>
        <w:spacing w:after="100"/>
        <w:rPr>
          <w:b w:val="0"/>
          <w:bCs w:val="0"/>
          <w:sz w:val="20"/>
          <w:szCs w:val="20"/>
        </w:rPr>
      </w:pPr>
      <w:r w:rsidRPr="00F90B90">
        <w:rPr>
          <w:b w:val="0"/>
          <w:bCs w:val="0"/>
          <w:sz w:val="20"/>
          <w:szCs w:val="20"/>
        </w:rPr>
        <w:t>Wskazówka: Jeśli silnik gaśnie lub nie daje się uruchomić, przestaw przełącznik silnika do pozycji „ON”, a następnie pociągnij rozrusznik ręczny.</w:t>
      </w:r>
    </w:p>
    <w:p w14:paraId="11EE60D1" w14:textId="77777777" w:rsidR="00F90B90" w:rsidRDefault="00F90B90" w:rsidP="00F90B90">
      <w:pPr>
        <w:pStyle w:val="Heading310"/>
        <w:keepNext/>
        <w:keepLines/>
        <w:tabs>
          <w:tab w:val="left" w:pos="320"/>
        </w:tabs>
        <w:spacing w:after="100"/>
        <w:rPr>
          <w:b w:val="0"/>
          <w:bCs w:val="0"/>
          <w:sz w:val="20"/>
          <w:szCs w:val="20"/>
        </w:rPr>
      </w:pPr>
      <w:r w:rsidRPr="00F90B90">
        <w:rPr>
          <w:b w:val="0"/>
          <w:bCs w:val="0"/>
          <w:sz w:val="20"/>
          <w:szCs w:val="20"/>
        </w:rPr>
        <w:t>Jeśli lampka ostrzegawcza oleju miga przez kilka sekund, olej silnikowy jest niewystarczający. Dodaj olej i uruchom ponownie.</w:t>
      </w:r>
    </w:p>
    <w:p w14:paraId="352EE317" w14:textId="77777777" w:rsidR="00F90B90" w:rsidRDefault="00F90B90">
      <w:pPr>
        <w:widowControl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D238739" w14:textId="566CD39A" w:rsidR="00AC6548" w:rsidRPr="00F90B90" w:rsidRDefault="006E1702" w:rsidP="00F90B90">
      <w:pPr>
        <w:pStyle w:val="Heading310"/>
        <w:keepNext/>
        <w:keepLines/>
        <w:numPr>
          <w:ilvl w:val="0"/>
          <w:numId w:val="8"/>
        </w:numPr>
        <w:tabs>
          <w:tab w:val="left" w:pos="320"/>
        </w:tabs>
        <w:spacing w:after="10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Światło przeciążenia</w:t>
      </w:r>
      <w:r w:rsidR="008A5F67" w:rsidRPr="00F90B90">
        <w:rPr>
          <w:b w:val="0"/>
          <w:bCs w:val="0"/>
          <w:sz w:val="20"/>
          <w:szCs w:val="20"/>
        </w:rPr>
        <w:t xml:space="preserve"> (</w:t>
      </w:r>
      <w:r>
        <w:rPr>
          <w:b w:val="0"/>
          <w:bCs w:val="0"/>
          <w:sz w:val="20"/>
          <w:szCs w:val="20"/>
        </w:rPr>
        <w:t>czerwone</w:t>
      </w:r>
      <w:r w:rsidR="008A5F67" w:rsidRPr="00F90B90">
        <w:rPr>
          <w:b w:val="0"/>
          <w:bCs w:val="0"/>
          <w:sz w:val="20"/>
          <w:szCs w:val="20"/>
        </w:rPr>
        <w:t>)</w:t>
      </w:r>
      <w:bookmarkEnd w:id="35"/>
      <w:bookmarkEnd w:id="36"/>
      <w:bookmarkEnd w:id="37"/>
    </w:p>
    <w:p w14:paraId="49493AE4" w14:textId="77777777" w:rsidR="006E1702" w:rsidRDefault="006E1702" w:rsidP="006E1702">
      <w:pPr>
        <w:pStyle w:val="Bodytext10"/>
        <w:tabs>
          <w:tab w:val="left" w:pos="265"/>
        </w:tabs>
        <w:spacing w:after="0" w:line="348" w:lineRule="auto"/>
        <w:ind w:left="10" w:firstLine="0"/>
      </w:pPr>
      <w:bookmarkStart w:id="38" w:name="bookmark79"/>
      <w:bookmarkStart w:id="39" w:name="bookmark80"/>
      <w:bookmarkStart w:id="40" w:name="bookmark78"/>
      <w:bookmarkStart w:id="41" w:name="bookmark77"/>
      <w:bookmarkEnd w:id="38"/>
      <w:r>
        <w:t xml:space="preserve">Lampka kontrolna przeciążenia </w:t>
      </w:r>
      <w:r>
        <w:rPr>
          <w:rFonts w:ascii="Cambria Math" w:hAnsi="Cambria Math" w:cs="Cambria Math"/>
        </w:rPr>
        <w:t>①</w:t>
      </w:r>
      <w:r>
        <w:t xml:space="preserve"> zapala się w przypadku wykrycia przeciążenia podłączonego urządzenia elektrycznego, przegrzania jednostki sterującej inwertera lub wzrostu napięcia wyjściowego AC. Następnie zadziała zabezpieczenie AC, zatrzymując wytwarzanie energii w celu ochrony generatora i wszelkich podłączonych urządzeń elektrycznych. Lampka kontrolna AC (zielona) zgaśnie, a lampka kontrolna przeciążenia (czerwona) pozostanie włączona, ale silnik nie zatrzyma się.</w:t>
      </w:r>
    </w:p>
    <w:p w14:paraId="19650CDB" w14:textId="77777777" w:rsidR="006E1702" w:rsidRDefault="006E1702" w:rsidP="006E1702">
      <w:pPr>
        <w:pStyle w:val="Bodytext10"/>
        <w:tabs>
          <w:tab w:val="left" w:pos="265"/>
        </w:tabs>
        <w:spacing w:after="0" w:line="348" w:lineRule="auto"/>
        <w:ind w:left="10" w:firstLine="0"/>
      </w:pPr>
      <w:r>
        <w:t>Gdy zaświeci się kontrolka przeciążenia, a wytwarzanie energii zostanie zatrzymane, wykonaj następujące czynności:</w:t>
      </w:r>
    </w:p>
    <w:p w14:paraId="54AAE0BC" w14:textId="77777777" w:rsidR="006E1702" w:rsidRDefault="006E1702" w:rsidP="006E1702">
      <w:pPr>
        <w:pStyle w:val="Bodytext10"/>
        <w:tabs>
          <w:tab w:val="left" w:pos="285"/>
        </w:tabs>
        <w:spacing w:after="0" w:line="348" w:lineRule="auto"/>
        <w:ind w:left="0" w:firstLine="0"/>
      </w:pPr>
      <w:r w:rsidRPr="001D7792">
        <w:t>Wyłącz wszystkie podłączone urządzenia elektryczne i zatrzymaj silnik.</w:t>
      </w:r>
    </w:p>
    <w:p w14:paraId="3A7C6876" w14:textId="77777777" w:rsidR="006E1702" w:rsidRDefault="006E1702" w:rsidP="006E1702">
      <w:pPr>
        <w:pStyle w:val="Bodytext10"/>
        <w:tabs>
          <w:tab w:val="left" w:pos="285"/>
        </w:tabs>
        <w:spacing w:after="0" w:line="348" w:lineRule="auto"/>
        <w:ind w:left="0" w:firstLine="0"/>
      </w:pPr>
      <w:r w:rsidRPr="001D7792">
        <w:t>Zmniejsz całkowitą moc podłączonych urządzeń elektrycznych w ramach mocy znamionowej.</w:t>
      </w:r>
    </w:p>
    <w:p w14:paraId="51C03A60" w14:textId="77777777" w:rsidR="006E1702" w:rsidRDefault="006E1702" w:rsidP="006E1702">
      <w:pPr>
        <w:pStyle w:val="Bodytext10"/>
        <w:tabs>
          <w:tab w:val="left" w:pos="285"/>
        </w:tabs>
        <w:spacing w:after="0" w:line="348" w:lineRule="auto"/>
        <w:ind w:left="0" w:firstLine="0"/>
      </w:pPr>
      <w:r>
        <w:t>Sprawdź, czy wlot powietrza chłodzącego i wokół jednostki sterującej nie są zablokowane. Jeśli zostaną znalezione jakiekolwiek blokady, usuń.</w:t>
      </w:r>
    </w:p>
    <w:p w14:paraId="568C67F7" w14:textId="77777777" w:rsidR="006E1702" w:rsidRPr="00793DF6" w:rsidRDefault="006E1702" w:rsidP="006E1702">
      <w:pPr>
        <w:pStyle w:val="Bodytext10"/>
        <w:tabs>
          <w:tab w:val="left" w:pos="285"/>
        </w:tabs>
        <w:spacing w:after="0" w:line="348" w:lineRule="auto"/>
        <w:ind w:left="0" w:firstLine="0"/>
      </w:pPr>
      <w:r>
        <w:t>Po sprawdzeniu, zresetuj generator.</w:t>
      </w:r>
    </w:p>
    <w:p w14:paraId="637D4891" w14:textId="67B9F77F" w:rsidR="006E1702" w:rsidRDefault="006E1702" w:rsidP="006E1702">
      <w:pPr>
        <w:pStyle w:val="Bodytext10"/>
        <w:spacing w:after="180"/>
        <w:ind w:firstLine="0"/>
        <w:rPr>
          <w:sz w:val="18"/>
          <w:szCs w:val="18"/>
        </w:rPr>
      </w:pPr>
      <w:r w:rsidRPr="001D7792">
        <w:rPr>
          <w:sz w:val="18"/>
          <w:szCs w:val="18"/>
        </w:rPr>
        <w:t>Wskazówka: kontrolka przeciążenia może najpierw zaświecić się na kilka sekund w przypadku używania urządzeń elektrycznych wymagających dużego prądu rozruchowego, takich jak sprężarka lub pompa zanurzeniowa. Nie jest to jednak usterka.</w:t>
      </w:r>
    </w:p>
    <w:p w14:paraId="3AD45991" w14:textId="081C66C5" w:rsidR="00AC6548" w:rsidRPr="00846343" w:rsidRDefault="006E1702">
      <w:pPr>
        <w:pStyle w:val="Heading310"/>
        <w:keepNext/>
        <w:keepLines/>
        <w:numPr>
          <w:ilvl w:val="0"/>
          <w:numId w:val="8"/>
        </w:numPr>
        <w:tabs>
          <w:tab w:val="left" w:pos="320"/>
        </w:tabs>
        <w:spacing w:after="100"/>
      </w:pPr>
      <w:r>
        <w:t>Lampka kontrola AC</w:t>
      </w:r>
      <w:r w:rsidR="008A5F67" w:rsidRPr="00846343">
        <w:t>(</w:t>
      </w:r>
      <w:r>
        <w:t>zielona</w:t>
      </w:r>
      <w:r w:rsidR="008A5F67" w:rsidRPr="00846343">
        <w:t>)</w:t>
      </w:r>
      <w:bookmarkEnd w:id="39"/>
      <w:bookmarkEnd w:id="40"/>
      <w:bookmarkEnd w:id="41"/>
    </w:p>
    <w:p w14:paraId="313A8E34" w14:textId="77777777" w:rsidR="00AC6548" w:rsidRDefault="008A5F67">
      <w:pPr>
        <w:pStyle w:val="Bodytext20"/>
        <w:spacing w:after="100"/>
      </w:pPr>
      <w:r w:rsidRPr="00846343">
        <w:t xml:space="preserve">The AC pilot </w:t>
      </w:r>
      <w:proofErr w:type="spellStart"/>
      <w:r w:rsidRPr="00846343">
        <w:t>light</w:t>
      </w:r>
      <w:proofErr w:type="spellEnd"/>
      <w:r w:rsidRPr="00846343">
        <w:t xml:space="preserve"> </w:t>
      </w:r>
      <w:r w:rsidRPr="00846343">
        <w:rPr>
          <w:rFonts w:ascii="SimSun" w:eastAsia="SimSun" w:hAnsi="SimSun" w:cs="SimSun"/>
          <w:lang w:eastAsia="zh-TW" w:bidi="zh-TW"/>
        </w:rPr>
        <w:t>①</w:t>
      </w:r>
      <w:r w:rsidRPr="00846343">
        <w:rPr>
          <w:lang w:eastAsia="zh-TW" w:bidi="zh-TW"/>
        </w:rPr>
        <w:t xml:space="preserve"> </w:t>
      </w:r>
      <w:proofErr w:type="spellStart"/>
      <w:r w:rsidRPr="00846343">
        <w:t>comes</w:t>
      </w:r>
      <w:proofErr w:type="spellEnd"/>
      <w:r w:rsidRPr="00846343">
        <w:t xml:space="preserve"> on </w:t>
      </w:r>
      <w:proofErr w:type="spellStart"/>
      <w:r w:rsidRPr="00846343">
        <w:t>when</w:t>
      </w:r>
      <w:proofErr w:type="spellEnd"/>
      <w:r w:rsidRPr="00846343">
        <w:t xml:space="preserve"> the </w:t>
      </w:r>
      <w:proofErr w:type="spellStart"/>
      <w:r w:rsidRPr="00846343">
        <w:t>engine</w:t>
      </w:r>
      <w:proofErr w:type="spellEnd"/>
      <w:r w:rsidRPr="00846343">
        <w:t xml:space="preserve"> </w:t>
      </w:r>
      <w:proofErr w:type="spellStart"/>
      <w:r w:rsidRPr="00846343">
        <w:t>starts</w:t>
      </w:r>
      <w:proofErr w:type="spellEnd"/>
      <w:r w:rsidRPr="00846343">
        <w:t xml:space="preserve"> and </w:t>
      </w:r>
      <w:proofErr w:type="spellStart"/>
      <w:r w:rsidRPr="00846343">
        <w:t>produces</w:t>
      </w:r>
      <w:proofErr w:type="spellEnd"/>
      <w:r w:rsidRPr="00846343">
        <w:t xml:space="preserve"> </w:t>
      </w:r>
      <w:proofErr w:type="spellStart"/>
      <w:r w:rsidRPr="00846343">
        <w:t>power</w:t>
      </w:r>
      <w:proofErr w:type="spellEnd"/>
      <w:r w:rsidRPr="00846343">
        <w:t>.</w:t>
      </w:r>
    </w:p>
    <w:p w14:paraId="74EC4C12" w14:textId="0EB70B8D" w:rsidR="00AC6548" w:rsidRPr="00846343" w:rsidRDefault="006B0674">
      <w:pPr>
        <w:pStyle w:val="Heading310"/>
        <w:keepNext/>
        <w:keepLines/>
        <w:numPr>
          <w:ilvl w:val="1"/>
          <w:numId w:val="8"/>
        </w:numPr>
        <w:tabs>
          <w:tab w:val="left" w:pos="464"/>
        </w:tabs>
        <w:spacing w:after="120"/>
      </w:pPr>
      <w:bookmarkStart w:id="42" w:name="bookmark83"/>
      <w:bookmarkEnd w:id="42"/>
      <w:r>
        <w:t>Zabezpieczenie DC</w:t>
      </w:r>
    </w:p>
    <w:p w14:paraId="282F550A" w14:textId="10BCDF4F" w:rsidR="00AC6548" w:rsidRPr="00846343" w:rsidRDefault="006B0674">
      <w:pPr>
        <w:pStyle w:val="Bodytext20"/>
        <w:spacing w:after="120" w:line="360" w:lineRule="auto"/>
      </w:pPr>
      <w:r w:rsidRPr="006B0674">
        <w:t xml:space="preserve">Zabezpieczenie DC wyłącza się automatycznie, gdy urządzenie elektryczne podłączone do generatora pracuje i prąd przekracza przepływy znamionowe. </w:t>
      </w:r>
      <w:r w:rsidRPr="006B0674">
        <w:lastRenderedPageBreak/>
        <w:t>Aby ponownie użyć tego urządzenia, włącz zabezpieczenie DC, naciskając jego przycisk na „ON”</w:t>
      </w:r>
    </w:p>
    <w:p w14:paraId="3ADE15E8" w14:textId="77777777" w:rsidR="00AC6548" w:rsidRPr="00846343" w:rsidRDefault="008A5F67">
      <w:pPr>
        <w:jc w:val="center"/>
        <w:rPr>
          <w:sz w:val="2"/>
          <w:szCs w:val="2"/>
        </w:rPr>
      </w:pPr>
      <w:r w:rsidRPr="00846343">
        <w:rPr>
          <w:noProof/>
        </w:rPr>
        <w:drawing>
          <wp:inline distT="0" distB="0" distL="114300" distR="114300" wp14:anchorId="7FEB4F79" wp14:editId="0154E067">
            <wp:extent cx="1517650" cy="810895"/>
            <wp:effectExtent l="0" t="0" r="6350" b="1905"/>
            <wp:docPr id="67" name="Picutre 67" descr="C:/Users/KUKUGJQ/AppData/Local/Temp/picturecompress_20211210162917/output_44.jpgoutput_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utre 67" descr="C:/Users/KUKUGJQ/AppData/Local/Temp/picturecompress_20211210162917/output_44.jpgoutput_4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F03B" w14:textId="77777777" w:rsidR="00AC6548" w:rsidRPr="00846343" w:rsidRDefault="00AC6548">
      <w:pPr>
        <w:spacing w:after="119" w:line="1" w:lineRule="exact"/>
      </w:pPr>
    </w:p>
    <w:p w14:paraId="2E750517" w14:textId="0F9A0D34" w:rsidR="00AC6548" w:rsidRPr="00846343" w:rsidRDefault="006B0674">
      <w:pPr>
        <w:pStyle w:val="Bodytext20"/>
        <w:spacing w:after="311" w:line="240" w:lineRule="auto"/>
        <w:ind w:firstLine="200"/>
      </w:pPr>
      <w:r w:rsidRPr="006B0674">
        <w:t>„ON” Prąd stały jest wyprowadzany. &lt;</w:t>
      </w:r>
      <w:r>
        <w:t>OFF</w:t>
      </w:r>
      <w:r w:rsidRPr="006B0674">
        <w:t>,, Prąd stały nie jest wyprowadzany</w:t>
      </w:r>
      <w:r w:rsidR="008A5F67" w:rsidRPr="00846343">
        <w:t>.</w:t>
      </w:r>
    </w:p>
    <w:p w14:paraId="39CD8280" w14:textId="602F77C6" w:rsidR="00AC6548" w:rsidRPr="00846343" w:rsidRDefault="006B0674" w:rsidP="006B0674">
      <w:pPr>
        <w:pStyle w:val="Heading310"/>
        <w:keepNext/>
        <w:keepLines/>
        <w:tabs>
          <w:tab w:val="left" w:pos="464"/>
          <w:tab w:val="left" w:leader="underscore" w:pos="5346"/>
        </w:tabs>
        <w:spacing w:after="240"/>
      </w:pPr>
      <w:bookmarkStart w:id="43" w:name="bookmark87"/>
      <w:bookmarkStart w:id="44" w:name="bookmark88"/>
      <w:bookmarkStart w:id="45" w:name="bookmark85"/>
      <w:bookmarkStart w:id="46" w:name="bookmark86"/>
      <w:bookmarkEnd w:id="43"/>
      <w:r w:rsidRPr="006B0674">
        <w:rPr>
          <w:b w:val="0"/>
          <w:bCs w:val="0"/>
          <w:sz w:val="20"/>
          <w:szCs w:val="20"/>
        </w:rPr>
        <w:t>Zmniejsz obciążenie podłączonego urządzenia elektrycznego poniżej określonej mocy znamionowej generatora, jeśli zabezpieczenie DC zostanie wyłączone. Jeśli zabezpieczenie DC ponownie się wyłączy, natychmiast przestań używać urządzenia i skontaktuj się z autoryzowanym sprzedawcą naszej firmy.</w:t>
      </w:r>
      <w:bookmarkEnd w:id="44"/>
      <w:bookmarkEnd w:id="45"/>
      <w:bookmarkEnd w:id="46"/>
      <w:r w:rsidR="008A5F67" w:rsidRPr="00846343">
        <w:t>.</w:t>
      </w:r>
    </w:p>
    <w:p w14:paraId="1C144770" w14:textId="150D381A" w:rsidR="00AC6548" w:rsidRPr="00846343" w:rsidRDefault="006B0674">
      <w:pPr>
        <w:pStyle w:val="Heading310"/>
        <w:keepNext/>
        <w:keepLines/>
        <w:numPr>
          <w:ilvl w:val="1"/>
          <w:numId w:val="8"/>
        </w:numPr>
        <w:tabs>
          <w:tab w:val="left" w:pos="416"/>
        </w:tabs>
        <w:spacing w:after="180"/>
      </w:pPr>
      <w:bookmarkStart w:id="47" w:name="bookmark93"/>
      <w:bookmarkEnd w:id="47"/>
      <w:r>
        <w:t>Uziemienie</w:t>
      </w:r>
    </w:p>
    <w:p w14:paraId="5A59BA9A" w14:textId="77777777" w:rsidR="006B0674" w:rsidRDefault="006B0674">
      <w:pPr>
        <w:pStyle w:val="Bodytext30"/>
        <w:spacing w:after="199"/>
        <w:ind w:firstLine="220"/>
        <w:rPr>
          <w:sz w:val="20"/>
          <w:szCs w:val="20"/>
          <w:shd w:val="clear" w:color="auto" w:fill="auto"/>
        </w:rPr>
      </w:pPr>
      <w:r w:rsidRPr="006B0674">
        <w:rPr>
          <w:sz w:val="20"/>
          <w:szCs w:val="20"/>
          <w:shd w:val="clear" w:color="auto" w:fill="auto"/>
        </w:rPr>
        <w:t xml:space="preserve">Zacisk uziemienia łączy linię uziemienia </w:t>
      </w:r>
      <w:proofErr w:type="spellStart"/>
      <w:r w:rsidRPr="006B0674">
        <w:rPr>
          <w:sz w:val="20"/>
          <w:szCs w:val="20"/>
          <w:shd w:val="clear" w:color="auto" w:fill="auto"/>
        </w:rPr>
        <w:t>fbr</w:t>
      </w:r>
      <w:proofErr w:type="spellEnd"/>
      <w:r w:rsidRPr="006B0674">
        <w:rPr>
          <w:sz w:val="20"/>
          <w:szCs w:val="20"/>
          <w:shd w:val="clear" w:color="auto" w:fill="auto"/>
        </w:rPr>
        <w:t xml:space="preserve"> zapobieganie porażeniu prądem. Gdy urządzenie elektryczne jest uziemione, zawsze należy uziemić generator.</w:t>
      </w:r>
    </w:p>
    <w:p w14:paraId="26210930" w14:textId="6A7ED36D" w:rsidR="00AC6548" w:rsidRPr="00846343" w:rsidRDefault="000C120C">
      <w:pPr>
        <w:pStyle w:val="Heading210"/>
        <w:keepNext/>
        <w:keepLines/>
        <w:numPr>
          <w:ilvl w:val="0"/>
          <w:numId w:val="8"/>
        </w:numPr>
        <w:tabs>
          <w:tab w:val="left" w:pos="392"/>
        </w:tabs>
        <w:spacing w:after="200"/>
        <w:rPr>
          <w:sz w:val="22"/>
          <w:szCs w:val="22"/>
        </w:rPr>
      </w:pPr>
      <w:bookmarkStart w:id="48" w:name="bookmark97"/>
      <w:bookmarkEnd w:id="48"/>
      <w:r>
        <w:rPr>
          <w:sz w:val="22"/>
          <w:szCs w:val="22"/>
        </w:rPr>
        <w:t>PRZYGOTOWANIE</w:t>
      </w:r>
    </w:p>
    <w:p w14:paraId="5C6A3D3E" w14:textId="735F3C44" w:rsidR="00AC6548" w:rsidRPr="00846343" w:rsidRDefault="008A5F67">
      <w:pPr>
        <w:pStyle w:val="Heading210"/>
        <w:keepNext/>
        <w:keepLines/>
        <w:spacing w:after="171"/>
        <w:rPr>
          <w:sz w:val="22"/>
          <w:szCs w:val="22"/>
        </w:rPr>
      </w:pPr>
      <w:bookmarkStart w:id="49" w:name="bookmark101"/>
      <w:bookmarkStart w:id="50" w:name="bookmark99"/>
      <w:bookmarkStart w:id="51" w:name="bookmark100"/>
      <w:r w:rsidRPr="00846343">
        <w:rPr>
          <w:sz w:val="22"/>
          <w:szCs w:val="22"/>
        </w:rPr>
        <w:t xml:space="preserve">4.1 </w:t>
      </w:r>
      <w:bookmarkEnd w:id="49"/>
      <w:bookmarkEnd w:id="50"/>
      <w:bookmarkEnd w:id="51"/>
      <w:r w:rsidR="000C120C">
        <w:rPr>
          <w:sz w:val="22"/>
          <w:szCs w:val="22"/>
        </w:rPr>
        <w:t>Paliwo</w:t>
      </w:r>
    </w:p>
    <w:p w14:paraId="72BC6650" w14:textId="1AA7722B" w:rsidR="00AC6548" w:rsidRPr="00846343" w:rsidRDefault="000C120C">
      <w:pPr>
        <w:pStyle w:val="Bodytext20"/>
        <w:spacing w:after="147" w:line="240" w:lineRule="auto"/>
        <w:rPr>
          <w:sz w:val="22"/>
          <w:szCs w:val="22"/>
        </w:rPr>
      </w:pPr>
      <w:r>
        <w:rPr>
          <w:smallCaps/>
          <w:sz w:val="22"/>
          <w:szCs w:val="22"/>
          <w:shd w:val="clear" w:color="auto" w:fill="FFFFFF"/>
        </w:rPr>
        <w:t>Ostrzeżenie</w:t>
      </w:r>
    </w:p>
    <w:p w14:paraId="651B71E6" w14:textId="32112697" w:rsidR="00B75724" w:rsidRDefault="00B75724">
      <w:pPr>
        <w:pStyle w:val="Bodytext20"/>
        <w:numPr>
          <w:ilvl w:val="0"/>
          <w:numId w:val="11"/>
        </w:numPr>
        <w:tabs>
          <w:tab w:val="left" w:pos="258"/>
        </w:tabs>
        <w:spacing w:after="0" w:line="348" w:lineRule="auto"/>
      </w:pPr>
      <w:bookmarkStart w:id="52" w:name="bookmark102"/>
      <w:bookmarkEnd w:id="52"/>
      <w:r w:rsidRPr="00B75724">
        <w:t xml:space="preserve">Paliwo jest wysoce łatwopalne i trujące. </w:t>
      </w:r>
    </w:p>
    <w:p w14:paraId="2CDB387B" w14:textId="77777777" w:rsidR="00B75724" w:rsidRDefault="00B75724">
      <w:pPr>
        <w:widowControl/>
        <w:rPr>
          <w:sz w:val="20"/>
          <w:szCs w:val="20"/>
        </w:rPr>
      </w:pPr>
      <w:r>
        <w:br w:type="page"/>
      </w:r>
    </w:p>
    <w:p w14:paraId="5897A74C" w14:textId="77777777" w:rsidR="00B75724" w:rsidRDefault="00B75724" w:rsidP="00B75724">
      <w:pPr>
        <w:pStyle w:val="Bodytext20"/>
        <w:tabs>
          <w:tab w:val="left" w:pos="258"/>
        </w:tabs>
        <w:spacing w:after="0" w:line="348" w:lineRule="auto"/>
      </w:pPr>
    </w:p>
    <w:p w14:paraId="6BC5B18F" w14:textId="160E0178" w:rsidR="00AC6548" w:rsidRPr="00846343" w:rsidRDefault="008A5F67">
      <w:pPr>
        <w:pStyle w:val="Bodytext20"/>
        <w:numPr>
          <w:ilvl w:val="0"/>
          <w:numId w:val="11"/>
        </w:numPr>
        <w:tabs>
          <w:tab w:val="left" w:pos="258"/>
        </w:tabs>
        <w:spacing w:after="0" w:line="348" w:lineRule="auto"/>
      </w:pPr>
      <w:r w:rsidRPr="00846343">
        <w:rPr>
          <w:noProof/>
        </w:rPr>
        <w:drawing>
          <wp:anchor distT="0" distB="0" distL="0" distR="0" simplePos="0" relativeHeight="251660288" behindDoc="0" locked="0" layoutInCell="1" allowOverlap="1" wp14:anchorId="304F12F3" wp14:editId="6496C6EC">
            <wp:simplePos x="0" y="0"/>
            <wp:positionH relativeFrom="page">
              <wp:posOffset>1865630</wp:posOffset>
            </wp:positionH>
            <wp:positionV relativeFrom="paragraph">
              <wp:posOffset>292100</wp:posOffset>
            </wp:positionV>
            <wp:extent cx="2438400" cy="908050"/>
            <wp:effectExtent l="0" t="0" r="0" b="6350"/>
            <wp:wrapSquare wrapText="left"/>
            <wp:docPr id="80" name="Shape 80" descr="C:/Users/KUKUGJQ/AppData/Local/Temp/picturecompress_20211210162917/output_24.jpgoutput_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Shape 80" descr="C:/Users/KUKUGJQ/AppData/Local/Temp/picturecompress_20211210162917/output_24.jpgoutput_2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3" w:name="bookmark103"/>
      <w:bookmarkEnd w:id="53"/>
      <w:r w:rsidR="00B75724" w:rsidRPr="00B75724">
        <w:t xml:space="preserve"> Nie przepełniaj zbiornika paliwa, w przeciwnym razie może się przelać, gdy paliwo nagrzeje się i rozpręża</w:t>
      </w:r>
      <w:r w:rsidRPr="00846343">
        <w:t>.</w:t>
      </w:r>
    </w:p>
    <w:p w14:paraId="2ECE728B" w14:textId="1B3451F7" w:rsidR="00AC6548" w:rsidRPr="00846343" w:rsidRDefault="00B75724" w:rsidP="00B75724">
      <w:pPr>
        <w:pStyle w:val="Bodytext20"/>
        <w:spacing w:after="140" w:line="348" w:lineRule="auto"/>
      </w:pPr>
      <w:bookmarkStart w:id="54" w:name="bookmark104"/>
      <w:bookmarkEnd w:id="54"/>
      <w:r>
        <w:t>• Po uzupełnieniu paliwa upewnij się, że korek paliwa jest mocno dokręcony</w:t>
      </w:r>
      <w:r w:rsidR="008A5F67" w:rsidRPr="00846343">
        <w:t>.</w:t>
      </w:r>
    </w:p>
    <w:p w14:paraId="56D4C5EC" w14:textId="77777777" w:rsidR="00B75724" w:rsidRDefault="00B75724" w:rsidP="00B75724">
      <w:pPr>
        <w:pStyle w:val="Bodytext20"/>
        <w:numPr>
          <w:ilvl w:val="0"/>
          <w:numId w:val="11"/>
        </w:numPr>
        <w:tabs>
          <w:tab w:val="left" w:pos="248"/>
        </w:tabs>
        <w:spacing w:after="0"/>
      </w:pPr>
      <w:bookmarkStart w:id="55" w:name="bookmark105"/>
      <w:bookmarkStart w:id="56" w:name="bookmark106"/>
      <w:bookmarkEnd w:id="55"/>
      <w:bookmarkEnd w:id="56"/>
      <w:r w:rsidRPr="00B75724">
        <w:t>Natychmiast zetrzeć rozlane paliwo czystą, suchą, miękką ściereczką, ponieważ paliwo może uszkodzić malowane powierzchnie lub plastikowe części.</w:t>
      </w:r>
    </w:p>
    <w:p w14:paraId="201612ED" w14:textId="77777777" w:rsidR="00B75724" w:rsidRDefault="00B75724" w:rsidP="00B75724">
      <w:pPr>
        <w:pStyle w:val="Bodytext20"/>
        <w:numPr>
          <w:ilvl w:val="0"/>
          <w:numId w:val="11"/>
        </w:numPr>
        <w:tabs>
          <w:tab w:val="left" w:pos="248"/>
        </w:tabs>
        <w:spacing w:after="0"/>
      </w:pPr>
      <w:r w:rsidRPr="00B75724">
        <w:t>Używaj wyłącznie benzyny bezołowiowej. Stosowanie benzyny ołowiowej spowoduje poważne uszkodzenie wewnętrznych części silnika.</w:t>
      </w:r>
    </w:p>
    <w:p w14:paraId="65250BBD" w14:textId="1F12007C" w:rsidR="00AC6548" w:rsidRPr="00846343" w:rsidRDefault="00B75724" w:rsidP="00B75724">
      <w:pPr>
        <w:pStyle w:val="Bodytext20"/>
        <w:numPr>
          <w:ilvl w:val="0"/>
          <w:numId w:val="11"/>
        </w:numPr>
        <w:tabs>
          <w:tab w:val="left" w:pos="248"/>
        </w:tabs>
        <w:spacing w:after="0"/>
      </w:pPr>
      <w:r w:rsidRPr="00B75724">
        <w:t xml:space="preserve">Zdejmij korek wlewu paliwa i wlej paliwo do zbiornika do czerwonego poziomu </w:t>
      </w:r>
      <w:r w:rsidRPr="00B75724">
        <w:rPr>
          <w:rFonts w:ascii="Cambria Math" w:hAnsi="Cambria Math" w:cs="Cambria Math"/>
        </w:rPr>
        <w:t>①</w:t>
      </w:r>
      <w:r w:rsidRPr="00B75724">
        <w:t>.</w:t>
      </w:r>
    </w:p>
    <w:p w14:paraId="287545C4" w14:textId="6CB1394E" w:rsidR="00AC6548" w:rsidRPr="00846343" w:rsidRDefault="00B75724">
      <w:pPr>
        <w:pStyle w:val="Bodytext20"/>
        <w:numPr>
          <w:ilvl w:val="0"/>
          <w:numId w:val="11"/>
        </w:numPr>
        <w:tabs>
          <w:tab w:val="left" w:pos="248"/>
        </w:tabs>
        <w:spacing w:after="0" w:line="377" w:lineRule="auto"/>
      </w:pPr>
      <w:bookmarkStart w:id="57" w:name="bookmark107"/>
      <w:bookmarkEnd w:id="57"/>
      <w:r w:rsidRPr="00B75724">
        <w:t>Gdy ekran filtra paliwa nie jest oznaczony, objętość poziomu oleju w odległości od krawędzi zbiornika oleju na 25,4 mm zbiornika oleju jest nominalna</w:t>
      </w:r>
      <w:r w:rsidR="008A5F67" w:rsidRPr="00846343">
        <w:t>;</w:t>
      </w:r>
    </w:p>
    <w:p w14:paraId="36023AC2" w14:textId="5EAA88BB" w:rsidR="00AC6548" w:rsidRPr="00846343" w:rsidRDefault="00B75724">
      <w:pPr>
        <w:pStyle w:val="Bodytext20"/>
        <w:numPr>
          <w:ilvl w:val="0"/>
          <w:numId w:val="11"/>
        </w:numPr>
        <w:tabs>
          <w:tab w:val="left" w:pos="248"/>
        </w:tabs>
        <w:spacing w:after="180" w:line="377" w:lineRule="auto"/>
      </w:pPr>
      <w:bookmarkStart w:id="58" w:name="bookmark108"/>
      <w:bookmarkEnd w:id="58"/>
      <w:r w:rsidRPr="00B75724">
        <w:t>Gdy filtr paliwa jest zaznaczony, objętość paliwa jest dodawana do oznaczenia</w:t>
      </w:r>
      <w:r w:rsidR="008A5F67" w:rsidRPr="00846343">
        <w:t>.</w:t>
      </w:r>
      <w:r w:rsidR="008A5F67" w:rsidRPr="00846343">
        <w:br w:type="page"/>
      </w:r>
    </w:p>
    <w:p w14:paraId="0E94F40E" w14:textId="584609CA" w:rsidR="00AC6548" w:rsidRPr="00846343" w:rsidRDefault="008A5F67">
      <w:pPr>
        <w:pStyle w:val="Heading310"/>
        <w:keepNext/>
        <w:keepLines/>
        <w:spacing w:after="202"/>
      </w:pPr>
      <w:bookmarkStart w:id="59" w:name="bookmark109"/>
      <w:bookmarkStart w:id="60" w:name="bookmark110"/>
      <w:bookmarkStart w:id="61" w:name="bookmark111"/>
      <w:r w:rsidRPr="00846343">
        <w:lastRenderedPageBreak/>
        <w:t xml:space="preserve">4.2 </w:t>
      </w:r>
      <w:bookmarkEnd w:id="59"/>
      <w:bookmarkEnd w:id="60"/>
      <w:bookmarkEnd w:id="61"/>
      <w:r w:rsidR="00B75724">
        <w:t>Olej silnikowy</w:t>
      </w:r>
    </w:p>
    <w:p w14:paraId="18525C74" w14:textId="6B804D43" w:rsidR="00AC6548" w:rsidRPr="00846343" w:rsidRDefault="00B75724">
      <w:pPr>
        <w:pStyle w:val="Bodytext10"/>
        <w:spacing w:after="0" w:line="346" w:lineRule="auto"/>
        <w:ind w:left="0" w:firstLine="0"/>
      </w:pPr>
      <w:r w:rsidRPr="00B75724">
        <w:t>Generator został wysłany bez oleju silnikowego. Nie uruchamiaj silnika, dopóki nie zostanie napełniony wystarczającą ilością oleju silnikowego</w:t>
      </w:r>
      <w:r w:rsidR="008A5F67" w:rsidRPr="00846343">
        <w:t>.</w:t>
      </w:r>
    </w:p>
    <w:p w14:paraId="522E5BB7" w14:textId="57816880" w:rsidR="00C739FB" w:rsidRDefault="00C739FB">
      <w:pPr>
        <w:pStyle w:val="Bodytext10"/>
        <w:numPr>
          <w:ilvl w:val="0"/>
          <w:numId w:val="12"/>
        </w:numPr>
        <w:tabs>
          <w:tab w:val="left" w:pos="339"/>
        </w:tabs>
        <w:spacing w:after="0" w:line="317" w:lineRule="auto"/>
        <w:ind w:left="0" w:firstLine="0"/>
        <w:jc w:val="both"/>
      </w:pPr>
      <w:bookmarkStart w:id="62" w:name="bookmark112"/>
      <w:bookmarkStart w:id="63" w:name="bookmark113"/>
      <w:bookmarkEnd w:id="62"/>
      <w:bookmarkEnd w:id="63"/>
      <w:r w:rsidRPr="00C739FB">
        <w:t>Umieść generator na równej powierzchni.</w:t>
      </w:r>
    </w:p>
    <w:p w14:paraId="4B8D6772" w14:textId="0AC6693E" w:rsidR="00C739FB" w:rsidRDefault="00C739FB">
      <w:pPr>
        <w:pStyle w:val="Bodytext10"/>
        <w:numPr>
          <w:ilvl w:val="0"/>
          <w:numId w:val="12"/>
        </w:numPr>
        <w:tabs>
          <w:tab w:val="left" w:pos="339"/>
        </w:tabs>
        <w:spacing w:after="0" w:line="317" w:lineRule="auto"/>
        <w:ind w:left="300" w:hanging="300"/>
      </w:pPr>
      <w:bookmarkStart w:id="64" w:name="bookmark114"/>
      <w:bookmarkEnd w:id="64"/>
      <w:r w:rsidRPr="00C739FB">
        <w:t>Przykręć gałkę drzwi serwisowych oleju do pozycji „OPEN” i zdejmij drzwiczki serwisowe oleju.</w:t>
      </w:r>
    </w:p>
    <w:p w14:paraId="084CC090" w14:textId="0383F8CE" w:rsidR="00C739FB" w:rsidRDefault="00C739FB">
      <w:pPr>
        <w:pStyle w:val="Bodytext10"/>
        <w:numPr>
          <w:ilvl w:val="0"/>
          <w:numId w:val="12"/>
        </w:numPr>
        <w:tabs>
          <w:tab w:val="left" w:pos="339"/>
        </w:tabs>
        <w:spacing w:after="0" w:line="317" w:lineRule="auto"/>
        <w:ind w:left="0" w:firstLine="0"/>
      </w:pPr>
      <w:bookmarkStart w:id="65" w:name="bookmark115"/>
      <w:bookmarkEnd w:id="65"/>
      <w:r w:rsidRPr="00C739FB">
        <w:t>Wykręcić korek oleju, a następnie wkręcić korek uszczelniający w otwór wlewowy i za pomocą lejka wlać określoną ilość oleju.</w:t>
      </w:r>
    </w:p>
    <w:p w14:paraId="74FBD911" w14:textId="147CA919" w:rsidR="00AC6548" w:rsidRPr="00846343" w:rsidRDefault="00C739FB">
      <w:pPr>
        <w:pStyle w:val="Bodytext10"/>
        <w:numPr>
          <w:ilvl w:val="0"/>
          <w:numId w:val="12"/>
        </w:numPr>
        <w:tabs>
          <w:tab w:val="left" w:pos="339"/>
        </w:tabs>
        <w:spacing w:after="0" w:line="317" w:lineRule="auto"/>
        <w:ind w:left="0" w:firstLine="0"/>
      </w:pPr>
      <w:r w:rsidRPr="00C739FB">
        <w:t>4. Zakręć korek oleju, zamontowaną pokrywę serwisową oleju i trzymaj pokrętło w pozycji „ZAMKNIĘTE”</w:t>
      </w:r>
      <w:r>
        <w:t>.</w:t>
      </w:r>
    </w:p>
    <w:p w14:paraId="7CC35E87" w14:textId="77777777" w:rsidR="00AC6548" w:rsidRPr="00846343" w:rsidRDefault="008A5F67">
      <w:pPr>
        <w:spacing w:line="1" w:lineRule="exact"/>
        <w:sectPr w:rsidR="00AC6548" w:rsidRPr="00846343">
          <w:footerReference w:type="even" r:id="rId35"/>
          <w:footerReference w:type="default" r:id="rId36"/>
          <w:pgSz w:w="7382" w:h="10502"/>
          <w:pgMar w:top="530" w:right="476" w:bottom="1146" w:left="416" w:header="102" w:footer="3" w:gutter="0"/>
          <w:cols w:space="720"/>
          <w:docGrid w:linePitch="360"/>
        </w:sectPr>
      </w:pPr>
      <w:r w:rsidRPr="00846343">
        <w:rPr>
          <w:noProof/>
        </w:rPr>
        <w:drawing>
          <wp:anchor distT="226060" distB="929640" distL="0" distR="0" simplePos="0" relativeHeight="251663360" behindDoc="0" locked="0" layoutInCell="1" allowOverlap="1" wp14:anchorId="4C61B7C2" wp14:editId="5BD37A59">
            <wp:simplePos x="0" y="0"/>
            <wp:positionH relativeFrom="page">
              <wp:posOffset>775970</wp:posOffset>
            </wp:positionH>
            <wp:positionV relativeFrom="paragraph">
              <wp:posOffset>226060</wp:posOffset>
            </wp:positionV>
            <wp:extent cx="1158240" cy="597535"/>
            <wp:effectExtent l="0" t="0" r="10160" b="12065"/>
            <wp:wrapTopAndBottom/>
            <wp:docPr id="86" name="Shape 86" descr="C:/Users/KUKUGJQ/AppData/Local/Temp/picturecompress_20211210162917/output_26.jpgoutput_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Shape 86" descr="C:/Users/KUKUGJQ/AppData/Local/Temp/picturecompress_20211210162917/output_26.jpgoutput_2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5B097F3F" wp14:editId="166388B4">
                <wp:simplePos x="0" y="0"/>
                <wp:positionH relativeFrom="page">
                  <wp:posOffset>1080770</wp:posOffset>
                </wp:positionH>
                <wp:positionV relativeFrom="paragraph">
                  <wp:posOffset>847725</wp:posOffset>
                </wp:positionV>
                <wp:extent cx="487680" cy="94615"/>
                <wp:effectExtent l="0" t="0" r="0" b="0"/>
                <wp:wrapNone/>
                <wp:docPr id="88" name="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9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DC2B9A" w14:textId="77777777" w:rsidR="00AC6548" w:rsidRDefault="008A5F67">
                            <w:pPr>
                              <w:pStyle w:val="Picturecaption1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Oil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sz w:val="11"/>
                                <w:szCs w:val="11"/>
                              </w:rPr>
                              <w:t xml:space="preserve"> service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sz w:val="11"/>
                                <w:szCs w:val="11"/>
                              </w:rPr>
                              <w:t>door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97F3F" id="Shape 88" o:spid="_x0000_s1033" type="#_x0000_t202" style="position:absolute;margin-left:85.1pt;margin-top:66.75pt;width:38.4pt;height:7.45pt;z-index: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" filled="f" stroked="f">
                <v:textbox inset="0,0,0,0">
                  <w:txbxContent>
                    <w:p w14:paraId="17DC2B9A" w14:textId="77777777" w:rsidR="00AC6548" w:rsidRDefault="008A5F67">
                      <w:pPr>
                        <w:pStyle w:val="Picturecaption10"/>
                        <w:jc w:val="left"/>
                        <w:rPr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b w:val="0"/>
                          <w:bCs w:val="0"/>
                          <w:sz w:val="11"/>
                          <w:szCs w:val="11"/>
                        </w:rPr>
                        <w:t>Oil</w:t>
                      </w:r>
                      <w:proofErr w:type="spellEnd"/>
                      <w:r>
                        <w:rPr>
                          <w:b w:val="0"/>
                          <w:bCs w:val="0"/>
                          <w:sz w:val="11"/>
                          <w:szCs w:val="11"/>
                        </w:rPr>
                        <w:t xml:space="preserve"> service </w:t>
                      </w:r>
                      <w:proofErr w:type="spellStart"/>
                      <w:r>
                        <w:rPr>
                          <w:b w:val="0"/>
                          <w:bCs w:val="0"/>
                          <w:sz w:val="11"/>
                          <w:szCs w:val="11"/>
                        </w:rPr>
                        <w:t>door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46343">
        <w:rPr>
          <w:noProof/>
        </w:rPr>
        <w:drawing>
          <wp:anchor distT="88900" distB="929640" distL="0" distR="0" simplePos="0" relativeHeight="251664384" behindDoc="0" locked="0" layoutInCell="1" allowOverlap="1" wp14:anchorId="03801BB0" wp14:editId="64B2EE8D">
            <wp:simplePos x="0" y="0"/>
            <wp:positionH relativeFrom="page">
              <wp:posOffset>3092450</wp:posOffset>
            </wp:positionH>
            <wp:positionV relativeFrom="paragraph">
              <wp:posOffset>88900</wp:posOffset>
            </wp:positionV>
            <wp:extent cx="804545" cy="737870"/>
            <wp:effectExtent l="0" t="0" r="8255" b="11430"/>
            <wp:wrapTopAndBottom/>
            <wp:docPr id="90" name="Shape 90" descr="C:/Users/KUKUGJQ/AppData/Local/Temp/picturecompress_20211210162917/output_27.jpgoutput_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Shape 90" descr="C:/Users/KUKUGJQ/AppData/Local/Temp/picturecompress_20211210162917/output_27.jpgoutput_2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969645" distB="0" distL="0" distR="0" simplePos="0" relativeHeight="251665408" behindDoc="0" locked="0" layoutInCell="1" allowOverlap="1" wp14:anchorId="3F76793B" wp14:editId="3F159663">
            <wp:simplePos x="0" y="0"/>
            <wp:positionH relativeFrom="page">
              <wp:posOffset>2135505</wp:posOffset>
            </wp:positionH>
            <wp:positionV relativeFrom="paragraph">
              <wp:posOffset>969645</wp:posOffset>
            </wp:positionV>
            <wp:extent cx="1383665" cy="786130"/>
            <wp:effectExtent l="0" t="0" r="635" b="1270"/>
            <wp:wrapTopAndBottom/>
            <wp:docPr id="92" name="Shape 92" descr="C:/Users/KUKUGJQ/AppData/Local/Temp/picturecompress_20211210162917/output_28.jpgoutput_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Shape 92" descr="C:/Users/KUKUGJQ/AppData/Local/Temp/picturecompress_20211210162917/output_28.jpgoutput_2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69192" w14:textId="77777777" w:rsidR="00C739FB" w:rsidRDefault="00C739FB">
      <w:pPr>
        <w:pStyle w:val="Heading310"/>
        <w:keepNext/>
        <w:keepLines/>
        <w:spacing w:after="191"/>
      </w:pPr>
      <w:bookmarkStart w:id="66" w:name="bookmark116"/>
      <w:bookmarkStart w:id="67" w:name="bookmark117"/>
      <w:bookmarkStart w:id="68" w:name="bookmark118"/>
    </w:p>
    <w:p w14:paraId="0AAA3F55" w14:textId="7DA48BF0" w:rsidR="00AC6548" w:rsidRPr="00846343" w:rsidRDefault="008A5F67">
      <w:pPr>
        <w:pStyle w:val="Heading310"/>
        <w:keepNext/>
        <w:keepLines/>
        <w:spacing w:after="191"/>
      </w:pPr>
      <w:r w:rsidRPr="00846343">
        <w:t xml:space="preserve">4.3 </w:t>
      </w:r>
      <w:bookmarkEnd w:id="66"/>
      <w:bookmarkEnd w:id="67"/>
      <w:bookmarkEnd w:id="68"/>
      <w:r w:rsidR="00970E34" w:rsidRPr="00970E34">
        <w:t>KONTROLA PRZED ROZPOCZĘCIEM PRACY</w:t>
      </w:r>
    </w:p>
    <w:p w14:paraId="404C5FB8" w14:textId="4E856EC9" w:rsidR="00AC6548" w:rsidRPr="00846343" w:rsidRDefault="00970E34">
      <w:pPr>
        <w:pStyle w:val="Bodytext30"/>
        <w:spacing w:after="158"/>
        <w:ind w:firstLine="0"/>
        <w:rPr>
          <w:sz w:val="19"/>
          <w:szCs w:val="19"/>
        </w:rPr>
      </w:pPr>
      <w:r>
        <w:rPr>
          <w:smallCaps/>
          <w:sz w:val="19"/>
          <w:szCs w:val="19"/>
        </w:rPr>
        <w:t>OSTRZEŻENIE!</w:t>
      </w:r>
    </w:p>
    <w:p w14:paraId="270CDE87" w14:textId="77777777" w:rsidR="00970E34" w:rsidRDefault="00970E34" w:rsidP="00970E34">
      <w:pPr>
        <w:pStyle w:val="Bodytext10"/>
        <w:spacing w:after="0" w:line="346" w:lineRule="auto"/>
        <w:ind w:left="0" w:firstLine="0"/>
      </w:pPr>
      <w:r w:rsidRPr="00970E34">
        <w:t>Jeśli jakikolwiek element w teście przedoperacyjnym nie działa prawidłowo, przed uruchomieniem generatora zleć jego sprawdzenie i naprawę.</w:t>
      </w:r>
    </w:p>
    <w:p w14:paraId="36936E49" w14:textId="7C167ABF" w:rsidR="00AC6548" w:rsidRPr="00846343" w:rsidRDefault="00970E34" w:rsidP="00970E34">
      <w:pPr>
        <w:pStyle w:val="Bodytext10"/>
        <w:spacing w:after="0" w:line="346" w:lineRule="auto"/>
        <w:ind w:left="0" w:firstLine="0"/>
      </w:pPr>
      <w:r w:rsidRPr="00970E34">
        <w:t>Za stan generatora odpowiada właściciel. Kluczowe elementy mogą szybko i nieoczekiwanie zacząć się pogarszać, nawet jeśli generator nie jest używany</w:t>
      </w:r>
      <w:r w:rsidR="008A5F67" w:rsidRPr="00846343">
        <w:t>.</w:t>
      </w:r>
    </w:p>
    <w:p w14:paraId="30766957" w14:textId="77777777" w:rsidR="00970E34" w:rsidRPr="00970E34" w:rsidRDefault="00970E34">
      <w:pPr>
        <w:pStyle w:val="Bodytext30"/>
        <w:spacing w:after="80" w:line="384" w:lineRule="auto"/>
        <w:ind w:firstLine="0"/>
        <w:rPr>
          <w:shd w:val="clear" w:color="auto" w:fill="auto"/>
        </w:rPr>
      </w:pPr>
      <w:r w:rsidRPr="00970E34">
        <w:rPr>
          <w:b/>
          <w:bCs/>
          <w:shd w:val="clear" w:color="auto" w:fill="auto"/>
        </w:rPr>
        <w:lastRenderedPageBreak/>
        <w:t xml:space="preserve">WSKAZÓWKA: </w:t>
      </w:r>
      <w:r w:rsidRPr="00970E34">
        <w:rPr>
          <w:shd w:val="clear" w:color="auto" w:fill="auto"/>
        </w:rPr>
        <w:t>Kontrole przed rozpoczęciem pracy należy przeprowadzać za każdym razem, gdy generator jest używany.</w:t>
      </w:r>
    </w:p>
    <w:p w14:paraId="44F33454" w14:textId="77777777" w:rsidR="00A619EB" w:rsidRDefault="00A619EB">
      <w:pPr>
        <w:pStyle w:val="Bodytext30"/>
        <w:spacing w:after="0" w:line="384" w:lineRule="auto"/>
        <w:ind w:firstLine="0"/>
        <w:rPr>
          <w:b/>
          <w:bCs/>
          <w:shd w:val="clear" w:color="auto" w:fill="auto"/>
        </w:rPr>
      </w:pPr>
      <w:r w:rsidRPr="00A619EB">
        <w:rPr>
          <w:b/>
          <w:bCs/>
          <w:shd w:val="clear" w:color="auto" w:fill="auto"/>
        </w:rPr>
        <w:t>Kontrola przed operacją</w:t>
      </w:r>
    </w:p>
    <w:p w14:paraId="5DFF13D0" w14:textId="34939B94" w:rsidR="00AC6548" w:rsidRPr="00846343" w:rsidRDefault="00A619EB">
      <w:pPr>
        <w:pStyle w:val="Bodytext30"/>
        <w:spacing w:after="0" w:line="384" w:lineRule="auto"/>
        <w:ind w:firstLine="0"/>
      </w:pPr>
      <w:r>
        <w:rPr>
          <w:b/>
          <w:bCs/>
          <w:shd w:val="clear" w:color="auto" w:fill="auto"/>
        </w:rPr>
        <w:t>Paliwo</w:t>
      </w:r>
    </w:p>
    <w:p w14:paraId="6D1AEB9B" w14:textId="3CCD86C8" w:rsidR="00A619EB" w:rsidRDefault="00A619EB">
      <w:pPr>
        <w:pStyle w:val="Bodytext10"/>
        <w:numPr>
          <w:ilvl w:val="0"/>
          <w:numId w:val="13"/>
        </w:numPr>
        <w:tabs>
          <w:tab w:val="left" w:pos="253"/>
        </w:tabs>
        <w:spacing w:after="80" w:line="346" w:lineRule="auto"/>
        <w:ind w:left="0" w:firstLine="0"/>
      </w:pPr>
      <w:bookmarkStart w:id="69" w:name="bookmark119"/>
      <w:bookmarkStart w:id="70" w:name="bookmark120"/>
      <w:bookmarkEnd w:id="69"/>
      <w:bookmarkEnd w:id="70"/>
      <w:r w:rsidRPr="00A619EB">
        <w:t>Sprawdź poziom paliwa w zbiorniku paliwa.</w:t>
      </w:r>
    </w:p>
    <w:p w14:paraId="63D31254" w14:textId="77777777" w:rsidR="00A619EB" w:rsidRDefault="00A619EB">
      <w:pPr>
        <w:pStyle w:val="Bodytext30"/>
        <w:spacing w:after="0" w:line="384" w:lineRule="auto"/>
        <w:ind w:firstLine="0"/>
        <w:rPr>
          <w:sz w:val="20"/>
          <w:szCs w:val="20"/>
          <w:shd w:val="clear" w:color="auto" w:fill="auto"/>
        </w:rPr>
      </w:pPr>
      <w:r w:rsidRPr="00A619EB">
        <w:rPr>
          <w:sz w:val="20"/>
          <w:szCs w:val="20"/>
          <w:shd w:val="clear" w:color="auto" w:fill="auto"/>
        </w:rPr>
        <w:t>• W razie potrzeby uzupełnij paliwo.</w:t>
      </w:r>
    </w:p>
    <w:p w14:paraId="77E3154B" w14:textId="78FD4BA9" w:rsidR="00AC6548" w:rsidRPr="00846343" w:rsidRDefault="00A619EB">
      <w:pPr>
        <w:pStyle w:val="Bodytext30"/>
        <w:spacing w:after="0" w:line="384" w:lineRule="auto"/>
        <w:ind w:firstLine="0"/>
      </w:pPr>
      <w:r>
        <w:rPr>
          <w:b/>
          <w:bCs/>
          <w:shd w:val="clear" w:color="auto" w:fill="auto"/>
        </w:rPr>
        <w:t>Olej silnikowy</w:t>
      </w:r>
    </w:p>
    <w:p w14:paraId="5FCA13BB" w14:textId="77777777" w:rsidR="00A619EB" w:rsidRDefault="00A619EB" w:rsidP="00A619EB">
      <w:pPr>
        <w:pStyle w:val="Bodytext10"/>
        <w:numPr>
          <w:ilvl w:val="0"/>
          <w:numId w:val="13"/>
        </w:numPr>
        <w:tabs>
          <w:tab w:val="left" w:pos="253"/>
        </w:tabs>
        <w:spacing w:after="0" w:line="346" w:lineRule="auto"/>
        <w:ind w:left="0" w:firstLine="0"/>
      </w:pPr>
      <w:bookmarkStart w:id="71" w:name="bookmark121"/>
      <w:bookmarkStart w:id="72" w:name="bookmark122"/>
      <w:bookmarkEnd w:id="71"/>
      <w:bookmarkEnd w:id="72"/>
      <w:r w:rsidRPr="00A619EB">
        <w:t>Sprawdź poziom oleju w silniku.</w:t>
      </w:r>
      <w:bookmarkStart w:id="73" w:name="bookmark123"/>
      <w:bookmarkEnd w:id="73"/>
    </w:p>
    <w:p w14:paraId="5B5056C1" w14:textId="77777777" w:rsidR="00A619EB" w:rsidRDefault="00A619EB" w:rsidP="00A619EB">
      <w:pPr>
        <w:pStyle w:val="Bodytext10"/>
        <w:numPr>
          <w:ilvl w:val="0"/>
          <w:numId w:val="13"/>
        </w:numPr>
        <w:tabs>
          <w:tab w:val="left" w:pos="253"/>
        </w:tabs>
        <w:spacing w:after="0" w:line="346" w:lineRule="auto"/>
        <w:ind w:left="0" w:firstLine="0"/>
      </w:pPr>
      <w:r w:rsidRPr="00A619EB">
        <w:t>W razie potrzeby dolej zalecanego oleju do określonego poziomu.</w:t>
      </w:r>
    </w:p>
    <w:p w14:paraId="41DEAE4F" w14:textId="7E9CAAC5" w:rsidR="00A619EB" w:rsidRPr="00A619EB" w:rsidRDefault="00A619EB" w:rsidP="00A619EB">
      <w:pPr>
        <w:pStyle w:val="Bodytext10"/>
        <w:numPr>
          <w:ilvl w:val="0"/>
          <w:numId w:val="13"/>
        </w:numPr>
        <w:tabs>
          <w:tab w:val="left" w:pos="253"/>
        </w:tabs>
        <w:spacing w:after="0" w:line="346" w:lineRule="auto"/>
        <w:ind w:left="0" w:firstLine="0"/>
      </w:pPr>
      <w:r w:rsidRPr="00A619EB">
        <w:t>Sprawdź generator pod kątem wycieków oleju.</w:t>
      </w:r>
    </w:p>
    <w:p w14:paraId="46432D5F" w14:textId="5ED77F59" w:rsidR="00247775" w:rsidRPr="00247775" w:rsidRDefault="00247775" w:rsidP="00247775">
      <w:pPr>
        <w:pStyle w:val="Bodytext10"/>
        <w:tabs>
          <w:tab w:val="left" w:pos="253"/>
        </w:tabs>
        <w:spacing w:after="0" w:line="346" w:lineRule="auto"/>
        <w:ind w:left="0" w:firstLine="0"/>
      </w:pPr>
      <w:bookmarkStart w:id="74" w:name="bookmark124"/>
      <w:bookmarkEnd w:id="74"/>
      <w:r w:rsidRPr="00247775">
        <w:rPr>
          <w:b/>
          <w:bCs/>
          <w:sz w:val="18"/>
          <w:szCs w:val="18"/>
        </w:rPr>
        <w:t xml:space="preserve">Punkt, w którym nieprawidłowość została rozpoznana </w:t>
      </w:r>
      <w:r>
        <w:rPr>
          <w:b/>
          <w:bCs/>
          <w:sz w:val="18"/>
          <w:szCs w:val="18"/>
        </w:rPr>
        <w:t>przed użyciem:</w:t>
      </w:r>
    </w:p>
    <w:p w14:paraId="50C2090E" w14:textId="3EE23B26" w:rsidR="00247775" w:rsidRDefault="00247775">
      <w:pPr>
        <w:pStyle w:val="Bodytext10"/>
        <w:numPr>
          <w:ilvl w:val="0"/>
          <w:numId w:val="13"/>
        </w:numPr>
        <w:tabs>
          <w:tab w:val="left" w:pos="253"/>
        </w:tabs>
        <w:spacing w:after="0" w:line="346" w:lineRule="auto"/>
        <w:ind w:left="0" w:firstLine="0"/>
      </w:pPr>
      <w:bookmarkStart w:id="75" w:name="bookmark125"/>
      <w:bookmarkEnd w:id="75"/>
      <w:r w:rsidRPr="00247775">
        <w:t>Sprawdź działanie.</w:t>
      </w:r>
    </w:p>
    <w:p w14:paraId="33F85508" w14:textId="58E2F28A" w:rsidR="00247775" w:rsidRDefault="00247775" w:rsidP="00247775">
      <w:pPr>
        <w:pStyle w:val="Bodytext10"/>
        <w:numPr>
          <w:ilvl w:val="0"/>
          <w:numId w:val="13"/>
        </w:numPr>
        <w:tabs>
          <w:tab w:val="left" w:pos="253"/>
        </w:tabs>
        <w:spacing w:after="0" w:line="346" w:lineRule="auto"/>
        <w:ind w:left="0" w:firstLine="0"/>
      </w:pPr>
      <w:bookmarkStart w:id="76" w:name="bookmark126"/>
      <w:bookmarkEnd w:id="76"/>
      <w:r w:rsidRPr="00247775">
        <w:t>W razie potrzeby dolej zalecanego oleju do określonego poziomu.</w:t>
      </w:r>
    </w:p>
    <w:p w14:paraId="389279C9" w14:textId="77777777" w:rsidR="00247775" w:rsidRDefault="00247775" w:rsidP="00247775">
      <w:pPr>
        <w:pStyle w:val="Heading310"/>
        <w:keepNext/>
        <w:keepLines/>
        <w:spacing w:after="0"/>
        <w:rPr>
          <w:b w:val="0"/>
          <w:bCs w:val="0"/>
          <w:sz w:val="20"/>
          <w:szCs w:val="20"/>
        </w:rPr>
      </w:pPr>
      <w:bookmarkStart w:id="77" w:name="bookmark127"/>
      <w:bookmarkStart w:id="78" w:name="bookmark128"/>
      <w:bookmarkStart w:id="79" w:name="bookmark129"/>
      <w:r w:rsidRPr="00247775">
        <w:rPr>
          <w:b w:val="0"/>
          <w:bCs w:val="0"/>
          <w:sz w:val="20"/>
          <w:szCs w:val="20"/>
        </w:rPr>
        <w:t>• W razie potrzeby skonsultuj się z autoryzowanym sprzedawcą naszej firmy.</w:t>
      </w:r>
    </w:p>
    <w:p w14:paraId="24A00C84" w14:textId="29D971C2" w:rsidR="00AC6548" w:rsidRPr="00846343" w:rsidRDefault="008A5F67">
      <w:pPr>
        <w:pStyle w:val="Heading310"/>
        <w:keepNext/>
        <w:keepLines/>
        <w:spacing w:after="211"/>
      </w:pPr>
      <w:r w:rsidRPr="00846343">
        <w:t xml:space="preserve">5. </w:t>
      </w:r>
      <w:bookmarkEnd w:id="77"/>
      <w:bookmarkEnd w:id="78"/>
      <w:bookmarkEnd w:id="79"/>
      <w:r w:rsidR="00247775">
        <w:t>OBSŁUGA</w:t>
      </w:r>
    </w:p>
    <w:p w14:paraId="4771263D" w14:textId="5AD4D7FD" w:rsidR="00247775" w:rsidRDefault="00247775">
      <w:pPr>
        <w:pStyle w:val="Bodytext10"/>
        <w:numPr>
          <w:ilvl w:val="0"/>
          <w:numId w:val="13"/>
        </w:numPr>
        <w:tabs>
          <w:tab w:val="left" w:pos="245"/>
        </w:tabs>
        <w:spacing w:after="42" w:line="346" w:lineRule="auto"/>
        <w:ind w:left="0" w:firstLine="0"/>
      </w:pPr>
      <w:bookmarkStart w:id="80" w:name="bookmark130"/>
      <w:bookmarkStart w:id="81" w:name="bookmark131"/>
      <w:bookmarkEnd w:id="80"/>
      <w:bookmarkEnd w:id="81"/>
      <w:r w:rsidRPr="00247775">
        <w:t>Nigdy nie używaj silnika w zamkniętym pomieszczeniu, ponieważ może to spowodować utratę przytomności i śmierć w krótkim czasie. Uruchom silnik w dobrze wentylowanym pomieszczeniu.</w:t>
      </w:r>
    </w:p>
    <w:p w14:paraId="011B221E" w14:textId="77777777" w:rsidR="00247775" w:rsidRDefault="00247775" w:rsidP="00247775">
      <w:pPr>
        <w:pStyle w:val="Bodytext30"/>
        <w:spacing w:after="113"/>
        <w:ind w:firstLine="0"/>
        <w:rPr>
          <w:sz w:val="20"/>
          <w:szCs w:val="20"/>
          <w:shd w:val="clear" w:color="auto" w:fill="auto"/>
        </w:rPr>
      </w:pPr>
      <w:r w:rsidRPr="00247775">
        <w:rPr>
          <w:sz w:val="20"/>
          <w:szCs w:val="20"/>
          <w:shd w:val="clear" w:color="auto" w:fill="auto"/>
        </w:rPr>
        <w:t>• Przed uruchomieniem silnika nie podłączaj żadnych urządzeń elektrycznych.</w:t>
      </w:r>
    </w:p>
    <w:p w14:paraId="15D5C820" w14:textId="77777777" w:rsidR="00247775" w:rsidRDefault="008A5F67" w:rsidP="00247775">
      <w:pPr>
        <w:pStyle w:val="Bodytext10"/>
        <w:spacing w:after="0" w:line="346" w:lineRule="auto"/>
        <w:ind w:left="240" w:hanging="240"/>
      </w:pPr>
      <w:r w:rsidRPr="00846343">
        <w:t xml:space="preserve">• </w:t>
      </w:r>
      <w:r w:rsidR="00247775" w:rsidRPr="00247775">
        <w:t>Generator został wysłany bez oleju silnikowego. Nie uruchamiaj silnika, dopóki nie zostanie napełniony wystarczającą ilością oleju silnikowego</w:t>
      </w:r>
      <w:r w:rsidRPr="00846343">
        <w:t>.</w:t>
      </w:r>
    </w:p>
    <w:p w14:paraId="5065FB0E" w14:textId="77777777" w:rsidR="00247775" w:rsidRDefault="00247775">
      <w:pPr>
        <w:pStyle w:val="Bodytext30"/>
        <w:spacing w:after="0" w:line="386" w:lineRule="auto"/>
        <w:ind w:firstLine="0"/>
        <w:rPr>
          <w:sz w:val="20"/>
          <w:szCs w:val="20"/>
          <w:shd w:val="clear" w:color="auto" w:fill="auto"/>
        </w:rPr>
      </w:pPr>
      <w:r w:rsidRPr="00247775">
        <w:rPr>
          <w:sz w:val="20"/>
          <w:szCs w:val="20"/>
          <w:shd w:val="clear" w:color="auto" w:fill="auto"/>
        </w:rPr>
        <w:t>Nie przechylaj generatora podczas dolewania oleju silnikowego. Może to spowodować przepełnienie i uszkodzenie silnika.</w:t>
      </w:r>
    </w:p>
    <w:p w14:paraId="55EB7E47" w14:textId="77777777" w:rsidR="00247775" w:rsidRDefault="00247775">
      <w:pPr>
        <w:pStyle w:val="Bodytext10"/>
        <w:spacing w:after="0" w:line="346" w:lineRule="auto"/>
        <w:ind w:left="0" w:firstLine="0"/>
      </w:pPr>
    </w:p>
    <w:p w14:paraId="116AEEA0" w14:textId="77777777" w:rsidR="00247775" w:rsidRDefault="00247775">
      <w:pPr>
        <w:pStyle w:val="Bodytext10"/>
        <w:spacing w:after="0" w:line="346" w:lineRule="auto"/>
        <w:ind w:left="0" w:firstLine="0"/>
      </w:pPr>
      <w:r w:rsidRPr="00247775">
        <w:t>Generator może pracować przy znamionowym obciążeniu wyjściowym w standardowych warunkach atmosferycznych.</w:t>
      </w:r>
    </w:p>
    <w:p w14:paraId="406F041C" w14:textId="77777777" w:rsidR="00247775" w:rsidRDefault="00247775">
      <w:pPr>
        <w:pStyle w:val="Bodytext10"/>
        <w:spacing w:after="0" w:line="346" w:lineRule="auto"/>
        <w:ind w:left="0" w:firstLine="0"/>
      </w:pPr>
      <w:r w:rsidRPr="00247775">
        <w:t>„Standardowe warunki atmosferyczne”</w:t>
      </w:r>
    </w:p>
    <w:p w14:paraId="411CBEE5" w14:textId="77777777" w:rsidR="00247775" w:rsidRDefault="00247775">
      <w:pPr>
        <w:pStyle w:val="Bodytext10"/>
        <w:spacing w:after="0" w:line="346" w:lineRule="auto"/>
        <w:ind w:left="0" w:firstLine="0"/>
      </w:pPr>
      <w:r w:rsidRPr="00247775">
        <w:t>Temperatura otoczenia 25 °C</w:t>
      </w:r>
    </w:p>
    <w:p w14:paraId="6A40A61D" w14:textId="77777777" w:rsidR="00247775" w:rsidRDefault="00247775">
      <w:pPr>
        <w:pStyle w:val="Bodytext10"/>
        <w:spacing w:after="0" w:line="346" w:lineRule="auto"/>
        <w:ind w:left="0" w:firstLine="0"/>
      </w:pPr>
      <w:r w:rsidRPr="00247775">
        <w:lastRenderedPageBreak/>
        <w:t xml:space="preserve">Ciśnienie barometryczne </w:t>
      </w:r>
      <w:proofErr w:type="spellStart"/>
      <w:r w:rsidRPr="00247775">
        <w:t>lOOkPa</w:t>
      </w:r>
      <w:proofErr w:type="spellEnd"/>
    </w:p>
    <w:p w14:paraId="7E6E31B3" w14:textId="77777777" w:rsidR="00247775" w:rsidRDefault="00247775">
      <w:pPr>
        <w:pStyle w:val="Bodytext10"/>
        <w:spacing w:after="0" w:line="346" w:lineRule="auto"/>
        <w:ind w:left="0" w:firstLine="0"/>
      </w:pPr>
      <w:r w:rsidRPr="00247775">
        <w:t>Wilgotność względna 30%</w:t>
      </w:r>
    </w:p>
    <w:p w14:paraId="69116948" w14:textId="77777777" w:rsidR="00247775" w:rsidRDefault="00247775">
      <w:pPr>
        <w:pStyle w:val="Bodytext10"/>
        <w:spacing w:line="346" w:lineRule="auto"/>
        <w:ind w:left="0" w:firstLine="0"/>
      </w:pPr>
      <w:r w:rsidRPr="00247775">
        <w:t>Moc generatora zmienia się w zależności od zmiany temperatury, wysokości (niższe ciśnienie powietrza na większej wysokości) i wilgotności.</w:t>
      </w:r>
    </w:p>
    <w:p w14:paraId="6A99AD8E" w14:textId="77777777" w:rsidR="00247775" w:rsidRDefault="00247775">
      <w:pPr>
        <w:pStyle w:val="Heading310"/>
        <w:keepNext/>
        <w:keepLines/>
        <w:spacing w:after="0"/>
        <w:rPr>
          <w:b w:val="0"/>
          <w:bCs w:val="0"/>
          <w:sz w:val="20"/>
          <w:szCs w:val="20"/>
        </w:rPr>
      </w:pPr>
      <w:bookmarkStart w:id="82" w:name="bookmark132"/>
      <w:bookmarkStart w:id="83" w:name="bookmark133"/>
      <w:bookmarkStart w:id="84" w:name="bookmark134"/>
      <w:r w:rsidRPr="00247775">
        <w:rPr>
          <w:b w:val="0"/>
          <w:bCs w:val="0"/>
          <w:sz w:val="20"/>
          <w:szCs w:val="20"/>
        </w:rPr>
        <w:t>Moc generatora zmniejsza się, gdy temperatura, wilgotność i wysokość są wyższe niż standardowe warunki atmosferyczne. Dodatkowo, obciążenie musi zostać zmniejszone podczas używania w zamkniętych pomieszczeniach, ponieważ wpływa to na chłodzenie generatora.</w:t>
      </w:r>
    </w:p>
    <w:p w14:paraId="42BC6E68" w14:textId="77777777" w:rsidR="00247775" w:rsidRDefault="00247775">
      <w:pPr>
        <w:pStyle w:val="Heading310"/>
        <w:keepNext/>
        <w:keepLines/>
        <w:spacing w:after="0"/>
        <w:rPr>
          <w:b w:val="0"/>
          <w:bCs w:val="0"/>
          <w:sz w:val="20"/>
          <w:szCs w:val="20"/>
        </w:rPr>
      </w:pPr>
    </w:p>
    <w:p w14:paraId="439966F9" w14:textId="4F6A5CE9" w:rsidR="00AC6548" w:rsidRPr="00846343" w:rsidRDefault="008A5F67">
      <w:pPr>
        <w:pStyle w:val="Heading310"/>
        <w:keepNext/>
        <w:keepLines/>
        <w:spacing w:after="0"/>
        <w:sectPr w:rsidR="00AC6548" w:rsidRPr="00846343" w:rsidSect="00247775">
          <w:type w:val="continuous"/>
          <w:pgSz w:w="7382" w:h="10502"/>
          <w:pgMar w:top="492" w:right="475" w:bottom="422" w:left="475" w:header="64" w:footer="3" w:gutter="0"/>
          <w:cols w:space="720"/>
          <w:docGrid w:linePitch="360"/>
        </w:sectPr>
      </w:pPr>
      <w:r w:rsidRPr="00846343">
        <w:t xml:space="preserve">5.1 </w:t>
      </w:r>
      <w:bookmarkEnd w:id="82"/>
      <w:bookmarkEnd w:id="83"/>
      <w:bookmarkEnd w:id="84"/>
      <w:r w:rsidR="00247775">
        <w:t>Uruchamianie generatora</w:t>
      </w:r>
    </w:p>
    <w:p w14:paraId="6F102DCE" w14:textId="2752FEBA" w:rsidR="00AC6548" w:rsidRPr="00846343" w:rsidRDefault="008A5F67" w:rsidP="00247775">
      <w:pPr>
        <w:pStyle w:val="Bodytext10"/>
        <w:framePr w:w="4988" w:h="250" w:wrap="auto" w:vAnchor="text" w:hAnchor="page" w:x="534" w:y="307"/>
        <w:spacing w:after="0" w:line="240" w:lineRule="auto"/>
        <w:ind w:left="0" w:firstLine="0"/>
      </w:pPr>
      <w:r w:rsidRPr="00846343">
        <w:t xml:space="preserve">1. </w:t>
      </w:r>
      <w:r w:rsidR="00247775" w:rsidRPr="00247775">
        <w:t>Ustaw przełącznik ESC w pozycji „OFF”.</w:t>
      </w:r>
    </w:p>
    <w:p w14:paraId="3152F401" w14:textId="1A25411F" w:rsidR="00AC6548" w:rsidRPr="00846343" w:rsidRDefault="008A5F67" w:rsidP="00247775">
      <w:pPr>
        <w:pStyle w:val="Bodytext10"/>
        <w:framePr w:w="3014" w:h="1762" w:wrap="auto" w:vAnchor="text" w:hAnchor="page" w:x="515" w:y="1100"/>
        <w:spacing w:line="240" w:lineRule="auto"/>
        <w:ind w:left="0" w:firstLine="0"/>
      </w:pPr>
      <w:r w:rsidRPr="00846343">
        <w:t xml:space="preserve">2. </w:t>
      </w:r>
      <w:r w:rsidR="00247775" w:rsidRPr="00247775">
        <w:t xml:space="preserve">Obróć pokrętło przełącznika </w:t>
      </w:r>
    </w:p>
    <w:p w14:paraId="56679870" w14:textId="462F9285" w:rsidR="00AC6548" w:rsidRPr="00846343" w:rsidRDefault="00247775">
      <w:pPr>
        <w:pStyle w:val="Bodytext10"/>
        <w:framePr w:w="3014" w:h="1762" w:wrap="auto" w:vAnchor="text" w:hAnchor="page" w:x="515" w:y="1100"/>
        <w:spacing w:after="40" w:line="240" w:lineRule="auto"/>
        <w:ind w:left="0" w:firstLine="0"/>
      </w:pPr>
      <w:r w:rsidRPr="00247775">
        <w:t>Obróć pokrętło przełącznika do pozycji „</w:t>
      </w:r>
      <w:proofErr w:type="spellStart"/>
      <w:r w:rsidRPr="00247775">
        <w:t>CHOKE</w:t>
      </w:r>
      <w:proofErr w:type="spellEnd"/>
      <w:r w:rsidRPr="00247775">
        <w:t>”.</w:t>
      </w:r>
    </w:p>
    <w:p w14:paraId="64D5FA28" w14:textId="7FEAC8A3" w:rsidR="007A26B7" w:rsidRDefault="007A26B7">
      <w:pPr>
        <w:pStyle w:val="Bodytext10"/>
        <w:framePr w:w="3014" w:h="1762" w:wrap="auto" w:vAnchor="text" w:hAnchor="page" w:x="515" w:y="1100"/>
        <w:numPr>
          <w:ilvl w:val="0"/>
          <w:numId w:val="15"/>
        </w:numPr>
        <w:tabs>
          <w:tab w:val="left" w:pos="202"/>
        </w:tabs>
        <w:spacing w:line="240" w:lineRule="auto"/>
        <w:ind w:left="0" w:firstLine="0"/>
      </w:pPr>
      <w:bookmarkStart w:id="85" w:name="bookmark135"/>
      <w:bookmarkStart w:id="86" w:name="bookmark136"/>
      <w:bookmarkEnd w:id="85"/>
      <w:bookmarkEnd w:id="86"/>
      <w:r w:rsidRPr="007A26B7">
        <w:t>Obwód zapłonowy jest włączony.</w:t>
      </w:r>
    </w:p>
    <w:p w14:paraId="170BECDF" w14:textId="4D917BB5" w:rsidR="00AC6548" w:rsidRPr="00846343" w:rsidRDefault="007A26B7">
      <w:pPr>
        <w:pStyle w:val="Bodytext10"/>
        <w:framePr w:w="3014" w:h="1762" w:wrap="auto" w:vAnchor="text" w:hAnchor="page" w:x="515" w:y="1100"/>
        <w:numPr>
          <w:ilvl w:val="0"/>
          <w:numId w:val="15"/>
        </w:numPr>
        <w:tabs>
          <w:tab w:val="left" w:pos="202"/>
        </w:tabs>
        <w:spacing w:line="240" w:lineRule="auto"/>
        <w:ind w:left="0" w:firstLine="0"/>
      </w:pPr>
      <w:r w:rsidRPr="007A26B7">
        <w:t>Paliwo jest włączone</w:t>
      </w:r>
      <w:r w:rsidR="008A5F67" w:rsidRPr="00846343">
        <w:t>.</w:t>
      </w:r>
    </w:p>
    <w:p w14:paraId="3F8AE0C8" w14:textId="49F1765E" w:rsidR="00AC6548" w:rsidRPr="00846343" w:rsidRDefault="007A26B7">
      <w:pPr>
        <w:pStyle w:val="Bodytext10"/>
        <w:framePr w:w="3014" w:h="1762" w:wrap="auto" w:vAnchor="text" w:hAnchor="page" w:x="515" w:y="1100"/>
        <w:numPr>
          <w:ilvl w:val="0"/>
          <w:numId w:val="15"/>
        </w:numPr>
        <w:tabs>
          <w:tab w:val="left" w:pos="182"/>
        </w:tabs>
        <w:spacing w:line="240" w:lineRule="auto"/>
        <w:ind w:left="0" w:firstLine="0"/>
      </w:pPr>
      <w:bookmarkStart w:id="87" w:name="bookmark137"/>
      <w:bookmarkEnd w:id="87"/>
      <w:proofErr w:type="spellStart"/>
      <w:r>
        <w:t>CHOKE</w:t>
      </w:r>
      <w:proofErr w:type="spellEnd"/>
      <w:r>
        <w:t xml:space="preserve"> jest wyłączony</w:t>
      </w:r>
    </w:p>
    <w:p w14:paraId="165BD645" w14:textId="4F56C452" w:rsidR="00AC6548" w:rsidRPr="00846343" w:rsidRDefault="008A5F67">
      <w:pPr>
        <w:spacing w:line="360" w:lineRule="exact"/>
      </w:pPr>
      <w:r w:rsidRPr="00846343">
        <w:rPr>
          <w:noProof/>
        </w:rPr>
        <w:drawing>
          <wp:anchor distT="426720" distB="0" distL="0" distR="0" simplePos="0" relativeHeight="251634688" behindDoc="1" locked="0" layoutInCell="1" allowOverlap="1" wp14:anchorId="3A373885" wp14:editId="73801703">
            <wp:simplePos x="0" y="0"/>
            <wp:positionH relativeFrom="page">
              <wp:posOffset>2819400</wp:posOffset>
            </wp:positionH>
            <wp:positionV relativeFrom="paragraph">
              <wp:posOffset>728345</wp:posOffset>
            </wp:positionV>
            <wp:extent cx="987425" cy="951230"/>
            <wp:effectExtent l="0" t="0" r="3175" b="1270"/>
            <wp:wrapNone/>
            <wp:docPr id="94" name="Shape 94" descr="C:/Users/KUKUGJQ/AppData/Local/Temp/picturecompress_20211210162917/output_9.jpgoutput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Shape 94" descr="C:/Users/KUKUGJQ/AppData/Local/Temp/picturecompress_20211210162917/output_9.jpgoutput_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0" distB="0" distL="0" distR="0" simplePos="0" relativeHeight="251636736" behindDoc="1" locked="0" layoutInCell="1" allowOverlap="1" wp14:anchorId="7F66E3A4" wp14:editId="4EB66544">
            <wp:simplePos x="0" y="0"/>
            <wp:positionH relativeFrom="page">
              <wp:posOffset>2904490</wp:posOffset>
            </wp:positionH>
            <wp:positionV relativeFrom="paragraph">
              <wp:posOffset>4529455</wp:posOffset>
            </wp:positionV>
            <wp:extent cx="1524000" cy="1219200"/>
            <wp:effectExtent l="0" t="0" r="0" b="0"/>
            <wp:wrapNone/>
            <wp:docPr id="98" name="Shape 98" descr="C:/Users/KUKUGJQ/AppData/Local/Temp/picturecompress_20211210162917/output_1.jpgoutput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hape 98" descr="C:/Users/KUKUGJQ/AppData/Local/Temp/picturecompress_20211210162917/output_1.jpgoutput_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7C744" w14:textId="77777777" w:rsidR="00AC6548" w:rsidRPr="00846343" w:rsidRDefault="00AC6548">
      <w:pPr>
        <w:spacing w:line="360" w:lineRule="exact"/>
      </w:pPr>
    </w:p>
    <w:p w14:paraId="62E4705D" w14:textId="77777777" w:rsidR="00AC6548" w:rsidRPr="00846343" w:rsidRDefault="00AC6548">
      <w:pPr>
        <w:spacing w:line="360" w:lineRule="exact"/>
      </w:pPr>
    </w:p>
    <w:p w14:paraId="70B798DE" w14:textId="77777777" w:rsidR="00AC6548" w:rsidRPr="00846343" w:rsidRDefault="00AC6548">
      <w:pPr>
        <w:spacing w:line="360" w:lineRule="exact"/>
      </w:pPr>
    </w:p>
    <w:p w14:paraId="4E706ADE" w14:textId="77777777" w:rsidR="00AC6548" w:rsidRPr="00846343" w:rsidRDefault="00AC6548">
      <w:pPr>
        <w:spacing w:line="360" w:lineRule="exact"/>
      </w:pPr>
    </w:p>
    <w:p w14:paraId="49C0A7FB" w14:textId="77777777" w:rsidR="00AC6548" w:rsidRPr="00846343" w:rsidRDefault="00AC6548">
      <w:pPr>
        <w:spacing w:line="360" w:lineRule="exact"/>
      </w:pPr>
    </w:p>
    <w:p w14:paraId="7EF92025" w14:textId="77777777" w:rsidR="00AC6548" w:rsidRPr="00846343" w:rsidRDefault="00AC6548">
      <w:pPr>
        <w:spacing w:line="360" w:lineRule="exact"/>
      </w:pPr>
    </w:p>
    <w:p w14:paraId="36533516" w14:textId="77777777" w:rsidR="00AC6548" w:rsidRPr="00846343" w:rsidRDefault="00AC6548">
      <w:pPr>
        <w:spacing w:line="360" w:lineRule="exact"/>
      </w:pPr>
    </w:p>
    <w:p w14:paraId="31285A65" w14:textId="77777777" w:rsidR="00AC6548" w:rsidRPr="00846343" w:rsidRDefault="00AC6548">
      <w:pPr>
        <w:spacing w:line="360" w:lineRule="exact"/>
      </w:pPr>
    </w:p>
    <w:p w14:paraId="7420A084" w14:textId="77777777" w:rsidR="00AC6548" w:rsidRPr="00846343" w:rsidRDefault="00AC6548">
      <w:pPr>
        <w:spacing w:line="360" w:lineRule="exact"/>
      </w:pPr>
    </w:p>
    <w:p w14:paraId="22BAE144" w14:textId="77777777" w:rsidR="00AC6548" w:rsidRPr="00846343" w:rsidRDefault="00AC6548">
      <w:pPr>
        <w:spacing w:line="360" w:lineRule="exact"/>
      </w:pPr>
    </w:p>
    <w:p w14:paraId="01049BC6" w14:textId="77777777" w:rsidR="00AC6548" w:rsidRPr="00846343" w:rsidRDefault="00AC6548">
      <w:pPr>
        <w:spacing w:line="360" w:lineRule="exact"/>
      </w:pPr>
    </w:p>
    <w:p w14:paraId="28D8996D" w14:textId="77777777" w:rsidR="00AC6548" w:rsidRPr="00846343" w:rsidRDefault="00AC6548">
      <w:pPr>
        <w:spacing w:line="360" w:lineRule="exact"/>
      </w:pPr>
    </w:p>
    <w:p w14:paraId="1882C1AB" w14:textId="77777777" w:rsidR="00AC6548" w:rsidRPr="00846343" w:rsidRDefault="00AC6548">
      <w:pPr>
        <w:spacing w:line="360" w:lineRule="exact"/>
      </w:pPr>
    </w:p>
    <w:p w14:paraId="6B4C7EA5" w14:textId="77777777" w:rsidR="00AC6548" w:rsidRPr="00846343" w:rsidRDefault="00AC6548">
      <w:pPr>
        <w:spacing w:line="360" w:lineRule="exact"/>
      </w:pPr>
    </w:p>
    <w:p w14:paraId="70A36701" w14:textId="77777777" w:rsidR="00AC6548" w:rsidRPr="00846343" w:rsidRDefault="00AC6548">
      <w:pPr>
        <w:spacing w:line="360" w:lineRule="exact"/>
      </w:pPr>
    </w:p>
    <w:p w14:paraId="47B3788A" w14:textId="77777777" w:rsidR="00AC6548" w:rsidRPr="00846343" w:rsidRDefault="00AC6548">
      <w:pPr>
        <w:spacing w:line="360" w:lineRule="exact"/>
      </w:pPr>
    </w:p>
    <w:p w14:paraId="7043C102" w14:textId="77777777" w:rsidR="00AC6548" w:rsidRPr="00846343" w:rsidRDefault="00AC6548">
      <w:pPr>
        <w:spacing w:line="360" w:lineRule="exact"/>
      </w:pPr>
    </w:p>
    <w:p w14:paraId="72505E76" w14:textId="77777777" w:rsidR="00AC6548" w:rsidRPr="00846343" w:rsidRDefault="00AC6548">
      <w:pPr>
        <w:spacing w:after="412" w:line="1" w:lineRule="exact"/>
      </w:pPr>
    </w:p>
    <w:p w14:paraId="1044D513" w14:textId="77777777" w:rsidR="00AC6548" w:rsidRPr="00846343" w:rsidRDefault="00AC6548">
      <w:pPr>
        <w:spacing w:line="1" w:lineRule="exact"/>
        <w:sectPr w:rsidR="00AC6548" w:rsidRPr="00846343">
          <w:type w:val="continuous"/>
          <w:pgSz w:w="7382" w:h="10502"/>
          <w:pgMar w:top="492" w:right="408" w:bottom="512" w:left="514" w:header="0" w:footer="3" w:gutter="0"/>
          <w:cols w:space="720"/>
          <w:docGrid w:linePitch="360"/>
        </w:sectPr>
      </w:pPr>
    </w:p>
    <w:p w14:paraId="5217DED7" w14:textId="2A8BA45C" w:rsidR="00AC6548" w:rsidRPr="00846343" w:rsidRDefault="00FB0F30">
      <w:pPr>
        <w:pStyle w:val="Heading310"/>
        <w:keepNext/>
        <w:keepLines/>
        <w:numPr>
          <w:ilvl w:val="0"/>
          <w:numId w:val="17"/>
        </w:numPr>
        <w:tabs>
          <w:tab w:val="left" w:pos="469"/>
        </w:tabs>
        <w:spacing w:after="220"/>
      </w:pPr>
      <w:bookmarkStart w:id="88" w:name="bookmark144"/>
      <w:bookmarkEnd w:id="88"/>
      <w:r>
        <w:lastRenderedPageBreak/>
        <w:t>Zatrzymywanie silnika</w:t>
      </w:r>
    </w:p>
    <w:p w14:paraId="78CCD098" w14:textId="2D863E74" w:rsidR="00AC6548" w:rsidRPr="00846343" w:rsidRDefault="00FB0F30">
      <w:pPr>
        <w:pStyle w:val="Bodytext20"/>
        <w:spacing w:after="60" w:line="401" w:lineRule="auto"/>
      </w:pPr>
      <w:r>
        <w:rPr>
          <w:b/>
          <w:bCs/>
          <w:sz w:val="18"/>
          <w:szCs w:val="18"/>
        </w:rPr>
        <w:t>PORADA</w:t>
      </w:r>
      <w:r w:rsidR="008A5F67" w:rsidRPr="00846343">
        <w:rPr>
          <w:rFonts w:ascii="SimSun" w:eastAsia="SimSun" w:hAnsi="SimSun" w:cs="SimSun"/>
          <w:b/>
          <w:bCs/>
          <w:sz w:val="19"/>
          <w:szCs w:val="19"/>
        </w:rPr>
        <w:t>：</w:t>
      </w:r>
      <w:r w:rsidR="008A5F67" w:rsidRPr="00846343">
        <w:rPr>
          <w:b/>
          <w:bCs/>
          <w:sz w:val="18"/>
          <w:szCs w:val="18"/>
        </w:rPr>
        <w:t xml:space="preserve"> </w:t>
      </w:r>
      <w:r w:rsidRPr="00FB0F30">
        <w:t>Wyłącz wszelkie urządzenia elektryczne</w:t>
      </w:r>
      <w:r w:rsidR="008A5F67" w:rsidRPr="00846343">
        <w:t>.</w:t>
      </w:r>
    </w:p>
    <w:p w14:paraId="206E9C52" w14:textId="77777777" w:rsidR="00FB0F30" w:rsidRPr="00FB0F30" w:rsidRDefault="00FB0F30" w:rsidP="00FB0F30">
      <w:pPr>
        <w:pStyle w:val="Heading310"/>
        <w:keepNext/>
        <w:keepLines/>
        <w:tabs>
          <w:tab w:val="left" w:pos="469"/>
        </w:tabs>
        <w:spacing w:after="60"/>
        <w:rPr>
          <w:b w:val="0"/>
          <w:bCs w:val="0"/>
          <w:sz w:val="20"/>
          <w:szCs w:val="20"/>
        </w:rPr>
      </w:pPr>
      <w:bookmarkStart w:id="89" w:name="bookmark146"/>
      <w:bookmarkStart w:id="90" w:name="bookmark153"/>
      <w:bookmarkStart w:id="91" w:name="bookmark151"/>
      <w:bookmarkStart w:id="92" w:name="bookmark154"/>
      <w:bookmarkStart w:id="93" w:name="bookmark152"/>
      <w:bookmarkEnd w:id="89"/>
      <w:bookmarkEnd w:id="90"/>
      <w:r w:rsidRPr="00FB0F30">
        <w:rPr>
          <w:b w:val="0"/>
          <w:bCs w:val="0"/>
          <w:sz w:val="20"/>
          <w:szCs w:val="20"/>
        </w:rPr>
        <w:t>1. Przekręć ESC do pozycji „OFF”.</w:t>
      </w:r>
    </w:p>
    <w:p w14:paraId="4E6FBFD1" w14:textId="77777777" w:rsidR="00FB0F30" w:rsidRPr="00FB0F30" w:rsidRDefault="00FB0F30" w:rsidP="00FB0F30">
      <w:pPr>
        <w:pStyle w:val="Heading310"/>
        <w:keepNext/>
        <w:keepLines/>
        <w:tabs>
          <w:tab w:val="left" w:pos="469"/>
        </w:tabs>
        <w:spacing w:after="60"/>
        <w:rPr>
          <w:b w:val="0"/>
          <w:bCs w:val="0"/>
          <w:sz w:val="20"/>
          <w:szCs w:val="20"/>
        </w:rPr>
      </w:pPr>
      <w:r w:rsidRPr="00FB0F30">
        <w:rPr>
          <w:b w:val="0"/>
          <w:bCs w:val="0"/>
          <w:sz w:val="20"/>
          <w:szCs w:val="20"/>
        </w:rPr>
        <w:t>2. Odłącz wszelkie urządzenia elektryczne.</w:t>
      </w:r>
    </w:p>
    <w:p w14:paraId="301EA073" w14:textId="77777777" w:rsidR="00FB0F30" w:rsidRPr="00FB0F30" w:rsidRDefault="00FB0F30" w:rsidP="00FB0F30">
      <w:pPr>
        <w:pStyle w:val="Heading310"/>
        <w:keepNext/>
        <w:keepLines/>
        <w:tabs>
          <w:tab w:val="left" w:pos="469"/>
        </w:tabs>
        <w:spacing w:after="60"/>
        <w:rPr>
          <w:b w:val="0"/>
          <w:bCs w:val="0"/>
          <w:sz w:val="20"/>
          <w:szCs w:val="20"/>
        </w:rPr>
      </w:pPr>
      <w:r w:rsidRPr="00FB0F30">
        <w:rPr>
          <w:b w:val="0"/>
          <w:bCs w:val="0"/>
          <w:sz w:val="20"/>
          <w:szCs w:val="20"/>
        </w:rPr>
        <w:t>3. Obróć pokrętło przełącznika do pozycji „OFF”.</w:t>
      </w:r>
    </w:p>
    <w:p w14:paraId="21FE285B" w14:textId="77777777" w:rsidR="00FB0F30" w:rsidRPr="00FB0F30" w:rsidRDefault="00FB0F30" w:rsidP="00FB0F30">
      <w:pPr>
        <w:pStyle w:val="Heading310"/>
        <w:keepNext/>
        <w:keepLines/>
        <w:tabs>
          <w:tab w:val="left" w:pos="469"/>
        </w:tabs>
        <w:spacing w:after="60"/>
        <w:rPr>
          <w:b w:val="0"/>
          <w:bCs w:val="0"/>
          <w:sz w:val="20"/>
          <w:szCs w:val="20"/>
        </w:rPr>
      </w:pPr>
      <w:r w:rsidRPr="00FB0F30">
        <w:rPr>
          <w:b w:val="0"/>
          <w:bCs w:val="0"/>
          <w:sz w:val="20"/>
          <w:szCs w:val="20"/>
        </w:rPr>
        <w:t>a. Obwód zapłonowy jest wyłączony.</w:t>
      </w:r>
    </w:p>
    <w:p w14:paraId="682791E3" w14:textId="77777777" w:rsidR="00FB0F30" w:rsidRPr="00FB0F30" w:rsidRDefault="00FB0F30" w:rsidP="00FB0F30">
      <w:pPr>
        <w:pStyle w:val="Heading310"/>
        <w:keepNext/>
        <w:keepLines/>
        <w:tabs>
          <w:tab w:val="left" w:pos="469"/>
        </w:tabs>
        <w:spacing w:after="60"/>
      </w:pPr>
      <w:r w:rsidRPr="00FB0F30">
        <w:rPr>
          <w:b w:val="0"/>
          <w:bCs w:val="0"/>
          <w:sz w:val="20"/>
          <w:szCs w:val="20"/>
        </w:rPr>
        <w:t>b. Paliwo jest wyłączone.</w:t>
      </w:r>
    </w:p>
    <w:p w14:paraId="6DBDE15C" w14:textId="696E891F" w:rsidR="00AC6548" w:rsidRPr="00846343" w:rsidRDefault="00FB0F30" w:rsidP="00FB0F30">
      <w:pPr>
        <w:pStyle w:val="Heading310"/>
        <w:keepNext/>
        <w:keepLines/>
        <w:numPr>
          <w:ilvl w:val="0"/>
          <w:numId w:val="17"/>
        </w:numPr>
        <w:tabs>
          <w:tab w:val="left" w:pos="469"/>
        </w:tabs>
        <w:spacing w:after="60"/>
      </w:pPr>
      <w:r w:rsidRPr="00FB0F30">
        <w:t>Podłączenie prądu przemiennego (AC)</w:t>
      </w:r>
      <w:bookmarkEnd w:id="91"/>
      <w:bookmarkEnd w:id="92"/>
      <w:bookmarkEnd w:id="93"/>
    </w:p>
    <w:p w14:paraId="115100C3" w14:textId="77777777" w:rsidR="00FB0F30" w:rsidRDefault="00FB0F30" w:rsidP="00FB0F30">
      <w:pPr>
        <w:pStyle w:val="Bodytext20"/>
        <w:spacing w:after="0" w:line="360" w:lineRule="auto"/>
      </w:pPr>
      <w:bookmarkStart w:id="94" w:name="bookmark155"/>
      <w:bookmarkEnd w:id="94"/>
      <w:r>
        <w:t>• Upewnij się, że wszystkie urządzenia elektryczne, w tym przewody i połączenia wtykowe, są:</w:t>
      </w:r>
    </w:p>
    <w:p w14:paraId="6B96F109" w14:textId="77777777" w:rsidR="00FB0F30" w:rsidRDefault="00FB0F30" w:rsidP="00FB0F30">
      <w:pPr>
        <w:pStyle w:val="Bodytext20"/>
        <w:spacing w:after="0" w:line="360" w:lineRule="auto"/>
      </w:pPr>
      <w:r>
        <w:t>w dobrym stanie przed podłączeniem do generatora.</w:t>
      </w:r>
    </w:p>
    <w:p w14:paraId="18A9C8F4" w14:textId="77777777" w:rsidR="00FB0F30" w:rsidRDefault="00FB0F30" w:rsidP="00FB0F30">
      <w:pPr>
        <w:pStyle w:val="Bodytext20"/>
        <w:spacing w:after="0" w:line="360" w:lineRule="auto"/>
      </w:pPr>
      <w:r>
        <w:t>• Upewnij się, że całkowite obciążenie mieści się w zakresie mocy znamionowej generatora.</w:t>
      </w:r>
    </w:p>
    <w:p w14:paraId="0A1B3DF8" w14:textId="77777777" w:rsidR="00FB0F30" w:rsidRDefault="00FB0F30" w:rsidP="00FB0F30">
      <w:pPr>
        <w:pStyle w:val="Bodytext20"/>
        <w:spacing w:after="0" w:line="360" w:lineRule="auto"/>
      </w:pPr>
      <w:r>
        <w:t>• Upewnij się, że prąd obciążenia gniazda mieści się w zakresie prądu znamionowego gniazda.</w:t>
      </w:r>
    </w:p>
    <w:p w14:paraId="5FD8A864" w14:textId="77777777" w:rsidR="00FB0F30" w:rsidRDefault="00FB0F30" w:rsidP="00FB0F30">
      <w:pPr>
        <w:pStyle w:val="Bodytext20"/>
        <w:tabs>
          <w:tab w:val="left" w:pos="315"/>
        </w:tabs>
        <w:spacing w:after="0" w:line="360" w:lineRule="auto"/>
      </w:pPr>
      <w:bookmarkStart w:id="95" w:name="bookmark158"/>
      <w:bookmarkEnd w:id="95"/>
      <w:r w:rsidRPr="00FB0F30">
        <w:t>WSKAZÓWKA: Upewnij się, że generator został uziemiony. Gdy urządzenie elektryczne jest uziemione, zawsze należy uziemić generator.</w:t>
      </w:r>
    </w:p>
    <w:p w14:paraId="0934384F" w14:textId="77777777" w:rsidR="00FB0F30" w:rsidRDefault="00FB0F30" w:rsidP="00FB0F30">
      <w:pPr>
        <w:pStyle w:val="Bodytext20"/>
        <w:spacing w:after="0" w:line="372" w:lineRule="auto"/>
      </w:pPr>
      <w:r>
        <w:t>1. Uruchom silnik.</w:t>
      </w:r>
    </w:p>
    <w:p w14:paraId="3360DE21" w14:textId="77777777" w:rsidR="00FB0F30" w:rsidRDefault="00FB0F30" w:rsidP="00FB0F30">
      <w:pPr>
        <w:pStyle w:val="Bodytext20"/>
        <w:spacing w:after="0" w:line="372" w:lineRule="auto"/>
      </w:pPr>
      <w:r>
        <w:t>2. Przekręć ESC na „</w:t>
      </w:r>
      <w:proofErr w:type="spellStart"/>
      <w:r>
        <w:t>ONL</w:t>
      </w:r>
      <w:proofErr w:type="spellEnd"/>
    </w:p>
    <w:p w14:paraId="26367101" w14:textId="77777777" w:rsidR="00FB0F30" w:rsidRDefault="00FB0F30" w:rsidP="00FB0F30">
      <w:pPr>
        <w:pStyle w:val="Bodytext20"/>
        <w:spacing w:after="0" w:line="372" w:lineRule="auto"/>
      </w:pPr>
      <w:r>
        <w:t>3. Podłącz do gniazdka sieciowego.</w:t>
      </w:r>
    </w:p>
    <w:p w14:paraId="119A051D" w14:textId="77777777" w:rsidR="00FB0F30" w:rsidRDefault="00FB0F30" w:rsidP="00FB0F30">
      <w:pPr>
        <w:pStyle w:val="Bodytext20"/>
        <w:spacing w:after="0" w:line="372" w:lineRule="auto"/>
      </w:pPr>
      <w:r>
        <w:t>4. Upewnij się, że lampka kontrolna AC świeci.</w:t>
      </w:r>
    </w:p>
    <w:p w14:paraId="762A47B7" w14:textId="77777777" w:rsidR="00FB0F30" w:rsidRDefault="00FB0F30" w:rsidP="00FB0F30">
      <w:pPr>
        <w:pStyle w:val="Bodytext20"/>
        <w:spacing w:after="0" w:line="372" w:lineRule="auto"/>
      </w:pPr>
      <w:r>
        <w:t>5. Włącz wszelkie urządzenia elektryczne.</w:t>
      </w:r>
    </w:p>
    <w:p w14:paraId="6CE02452" w14:textId="77777777" w:rsidR="00FB0F30" w:rsidRDefault="00FB0F30" w:rsidP="00FB0F30">
      <w:pPr>
        <w:widowControl/>
        <w:rPr>
          <w:sz w:val="20"/>
          <w:szCs w:val="20"/>
        </w:rPr>
      </w:pPr>
      <w:r>
        <w:br w:type="page"/>
      </w:r>
    </w:p>
    <w:p w14:paraId="6927AAEF" w14:textId="60BF4262" w:rsidR="00AC6548" w:rsidRPr="00846343" w:rsidRDefault="00FB0F30" w:rsidP="00FB0F30">
      <w:pPr>
        <w:pStyle w:val="Bodytext20"/>
        <w:spacing w:after="160" w:line="372" w:lineRule="auto"/>
      </w:pPr>
      <w:r w:rsidRPr="00FB0F30">
        <w:rPr>
          <w:b/>
          <w:bCs/>
        </w:rPr>
        <w:lastRenderedPageBreak/>
        <w:t>WSKAZÓWKA:</w:t>
      </w:r>
      <w:r w:rsidRPr="00FB0F30">
        <w:t xml:space="preserve"> ESC musi być ustawiony w pozycji „OFF”, aby zwiększyć prędkość obrotową silnika do znamionowej prędkości obrotowej. Jeśli generator jest podłączony do wielu obciążeń lub odbiorników energii elektrycznej, pamiętaj, aby najpierw podłączyć ten o najwyższym prądzie rozruchowym, a na końcu podłączyć ten o najniższym prądzie rozruchowym.</w:t>
      </w:r>
    </w:p>
    <w:p w14:paraId="673D1ED2" w14:textId="0015A8D6" w:rsidR="00AC6548" w:rsidRPr="00846343" w:rsidRDefault="00BD4BE8" w:rsidP="00BD4BE8">
      <w:pPr>
        <w:pStyle w:val="Heading310"/>
        <w:keepNext/>
        <w:keepLines/>
        <w:numPr>
          <w:ilvl w:val="1"/>
          <w:numId w:val="21"/>
        </w:numPr>
        <w:tabs>
          <w:tab w:val="left" w:pos="407"/>
        </w:tabs>
        <w:spacing w:after="160"/>
      </w:pPr>
      <w:bookmarkStart w:id="96" w:name="bookmark165"/>
      <w:bookmarkEnd w:id="96"/>
      <w:r>
        <w:t>Ładowanie baterii</w:t>
      </w:r>
    </w:p>
    <w:p w14:paraId="2ED44205" w14:textId="37CB8C1E" w:rsidR="00AC6548" w:rsidRPr="00846343" w:rsidRDefault="00BD4BE8">
      <w:pPr>
        <w:pStyle w:val="Bodytext20"/>
        <w:numPr>
          <w:ilvl w:val="0"/>
          <w:numId w:val="20"/>
        </w:numPr>
        <w:tabs>
          <w:tab w:val="left" w:pos="196"/>
        </w:tabs>
        <w:spacing w:after="0" w:line="343" w:lineRule="auto"/>
        <w:rPr>
          <w:sz w:val="18"/>
          <w:szCs w:val="18"/>
        </w:rPr>
      </w:pPr>
      <w:bookmarkStart w:id="97" w:name="bookmark167"/>
      <w:bookmarkEnd w:id="97"/>
      <w:r w:rsidRPr="00BD4BE8">
        <w:t>Napięcie znamionowe prądu stałego generatora wynosi 12 V</w:t>
      </w:r>
    </w:p>
    <w:p w14:paraId="6C48202F" w14:textId="77777777" w:rsidR="00BD4BE8" w:rsidRPr="00BD4BE8" w:rsidRDefault="008A5F67" w:rsidP="00BD4BE8">
      <w:pPr>
        <w:pStyle w:val="Bodytext20"/>
        <w:numPr>
          <w:ilvl w:val="0"/>
          <w:numId w:val="22"/>
        </w:numPr>
        <w:tabs>
          <w:tab w:val="left" w:pos="196"/>
        </w:tabs>
        <w:spacing w:after="0" w:line="329" w:lineRule="exact"/>
        <w:ind w:left="180" w:hanging="180"/>
        <w:rPr>
          <w:sz w:val="18"/>
          <w:szCs w:val="18"/>
        </w:rPr>
      </w:pPr>
      <w:r w:rsidRPr="00846343">
        <w:rPr>
          <w:noProof/>
        </w:rPr>
        <w:drawing>
          <wp:anchor distT="323215" distB="177165" distL="60960" distR="1285875" simplePos="0" relativeHeight="251666432" behindDoc="0" locked="0" layoutInCell="1" allowOverlap="1" wp14:anchorId="650B3786" wp14:editId="7A5DF92D">
            <wp:simplePos x="0" y="0"/>
            <wp:positionH relativeFrom="page">
              <wp:posOffset>2731135</wp:posOffset>
            </wp:positionH>
            <wp:positionV relativeFrom="margin">
              <wp:posOffset>1321435</wp:posOffset>
            </wp:positionV>
            <wp:extent cx="414655" cy="707390"/>
            <wp:effectExtent l="0" t="0" r="4445" b="3810"/>
            <wp:wrapSquare wrapText="bothSides"/>
            <wp:docPr id="106" name="Shape 106" descr="C:/Users/KUKUGJQ/AppData/Local/Temp/picturecompress_20211210162917/output_29.jpgoutput_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Shape 106" descr="C:/Users/KUKUGJQ/AppData/Local/Temp/picturecompress_20211210162917/output_29.jpgoutput_2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343">
        <w:rPr>
          <w:noProof/>
        </w:rPr>
        <w:drawing>
          <wp:anchor distT="0" distB="0" distL="740410" distR="0" simplePos="0" relativeHeight="251667456" behindDoc="0" locked="0" layoutInCell="1" allowOverlap="1" wp14:anchorId="7E620D72" wp14:editId="794220DC">
            <wp:simplePos x="0" y="0"/>
            <wp:positionH relativeFrom="page">
              <wp:posOffset>3410585</wp:posOffset>
            </wp:positionH>
            <wp:positionV relativeFrom="margin">
              <wp:posOffset>998220</wp:posOffset>
            </wp:positionV>
            <wp:extent cx="1024255" cy="1207135"/>
            <wp:effectExtent l="0" t="0" r="4445" b="12065"/>
            <wp:wrapSquare wrapText="bothSides"/>
            <wp:docPr id="110" name="Shape 110" descr="C:/Users/KUKUGJQ/AppData/Local/Temp/picturecompress_20211210162917/output_30.jpgoutput_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Shape 110" descr="C:/Users/KUKUGJQ/AppData/Local/Temp/picturecompress_20211210162917/output_30.jpgoutput_3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8" w:name="bookmark168"/>
      <w:bookmarkEnd w:id="98"/>
      <w:r w:rsidR="00BD4BE8" w:rsidRPr="00BD4BE8">
        <w:t xml:space="preserve"> Proszę Najpierw podłącz biegun ujemny </w:t>
      </w:r>
    </w:p>
    <w:p w14:paraId="1FF58A97" w14:textId="75CA4864" w:rsidR="00AC6548" w:rsidRPr="00846343" w:rsidRDefault="00BD4BE8" w:rsidP="00BD4BE8">
      <w:pPr>
        <w:pStyle w:val="Bodytext20"/>
        <w:tabs>
          <w:tab w:val="left" w:pos="196"/>
        </w:tabs>
        <w:spacing w:after="0" w:line="329" w:lineRule="exact"/>
        <w:ind w:left="180"/>
        <w:rPr>
          <w:sz w:val="18"/>
          <w:szCs w:val="18"/>
        </w:rPr>
        <w:sectPr w:rsidR="00AC6548" w:rsidRPr="00846343">
          <w:footerReference w:type="even" r:id="rId44"/>
          <w:footerReference w:type="default" r:id="rId45"/>
          <w:footerReference w:type="first" r:id="rId46"/>
          <w:pgSz w:w="7382" w:h="10502"/>
          <w:pgMar w:top="575" w:right="643" w:bottom="661" w:left="470" w:header="0" w:footer="3" w:gutter="0"/>
          <w:cols w:space="720"/>
          <w:titlePg/>
          <w:docGrid w:linePitch="360"/>
        </w:sectPr>
      </w:pPr>
      <w:r w:rsidRPr="00BD4BE8">
        <w:t>(-) akumulatora, a następnie uruchom generator, akumulator można ładować samodzielnie.</w:t>
      </w:r>
    </w:p>
    <w:p w14:paraId="29D2955A" w14:textId="53FC36C0" w:rsidR="00AC6548" w:rsidRPr="00846343" w:rsidRDefault="009D776C">
      <w:pPr>
        <w:pStyle w:val="Heading310"/>
        <w:keepNext/>
        <w:keepLines/>
        <w:numPr>
          <w:ilvl w:val="1"/>
          <w:numId w:val="21"/>
        </w:numPr>
        <w:tabs>
          <w:tab w:val="left" w:pos="469"/>
        </w:tabs>
        <w:spacing w:after="120"/>
      </w:pPr>
      <w:bookmarkStart w:id="99" w:name="bookmark171"/>
      <w:bookmarkEnd w:id="99"/>
      <w:r>
        <w:lastRenderedPageBreak/>
        <w:t>Zakres zastosowań</w:t>
      </w:r>
    </w:p>
    <w:p w14:paraId="0EB87703" w14:textId="113ADDCD" w:rsidR="00AC6548" w:rsidRPr="00846343" w:rsidRDefault="009D776C">
      <w:pPr>
        <w:pStyle w:val="Bodytext20"/>
        <w:spacing w:after="60"/>
      </w:pPr>
      <w:r w:rsidRPr="009D776C">
        <w:t>Używając generatora, upewnij się, że całkowite obciążenie mieści się w zakresie mocy znamionowej generatora. W przeciwnym razie może dojść do uszkodzenia generatora</w:t>
      </w:r>
      <w:r w:rsidR="008A5F67" w:rsidRPr="00846343">
        <w:t>.</w:t>
      </w:r>
    </w:p>
    <w:p w14:paraId="7BA8D016" w14:textId="62E06949" w:rsidR="00AC6548" w:rsidRPr="00846343" w:rsidRDefault="00AC6548">
      <w:pPr>
        <w:jc w:val="right"/>
        <w:rPr>
          <w:sz w:val="2"/>
          <w:szCs w:val="2"/>
        </w:rPr>
      </w:pPr>
    </w:p>
    <w:p w14:paraId="665FE323" w14:textId="40ED2175" w:rsidR="00931D68" w:rsidRDefault="00931D68" w:rsidP="00931D68">
      <w:pPr>
        <w:pStyle w:val="Bodytext20"/>
        <w:numPr>
          <w:ilvl w:val="0"/>
          <w:numId w:val="20"/>
        </w:numPr>
        <w:tabs>
          <w:tab w:val="left" w:pos="188"/>
        </w:tabs>
        <w:spacing w:after="0"/>
      </w:pPr>
      <w:bookmarkStart w:id="100" w:name="bookmark175"/>
      <w:bookmarkEnd w:id="100"/>
      <w:r>
        <w:t>Nie przeciążaj. Całkowite obciążenie wszystkich urządzeń elektrycznych nie może przekraczać zakresu zasilania generatora. Przeciążenie spowoduje uszkodzenie generatora.</w:t>
      </w:r>
    </w:p>
    <w:p w14:paraId="07999ACC" w14:textId="3E2A28A5" w:rsidR="00931D68" w:rsidRDefault="00931D68" w:rsidP="00931D68">
      <w:pPr>
        <w:pStyle w:val="Bodytext20"/>
        <w:numPr>
          <w:ilvl w:val="0"/>
          <w:numId w:val="20"/>
        </w:numPr>
        <w:tabs>
          <w:tab w:val="left" w:pos="188"/>
        </w:tabs>
        <w:spacing w:after="0"/>
      </w:pPr>
      <w:r>
        <w:t>Dostarczając sprzęt precyzyjny, sterowniki elektroniczne, komputery PC, komputery elektroniczne, sprzęt oparty na mikrokomputerach lub ładowarki akumulatorów, należy trzymać generator w odpowiedniej odległości, aby zapobiec zakłóceniom elektrycznym z silnika. Upewnij się również, że szum elektryczny z silnika nie zakłóca działania innych urządzeń elektrycznych znajdujących się w pobliżu generatora.</w:t>
      </w:r>
    </w:p>
    <w:p w14:paraId="2AD438DC" w14:textId="74AFB838" w:rsidR="00931D68" w:rsidRDefault="00931D68" w:rsidP="00931D68">
      <w:pPr>
        <w:pStyle w:val="Bodytext20"/>
        <w:numPr>
          <w:ilvl w:val="0"/>
          <w:numId w:val="20"/>
        </w:numPr>
        <w:tabs>
          <w:tab w:val="left" w:pos="188"/>
        </w:tabs>
        <w:spacing w:after="0"/>
      </w:pPr>
      <w:r>
        <w:t>Jeżeli generator ma zasilać sprzęt medyczny, najpierw należy zasięgnąć porady producenta, lekarza lub szpitala.</w:t>
      </w:r>
    </w:p>
    <w:p w14:paraId="77B0EB4F" w14:textId="2BA5AA63" w:rsidR="00AC6548" w:rsidRPr="00846343" w:rsidRDefault="00931D68" w:rsidP="00931D68">
      <w:pPr>
        <w:pStyle w:val="Bodytext20"/>
        <w:numPr>
          <w:ilvl w:val="0"/>
          <w:numId w:val="20"/>
        </w:numPr>
        <w:tabs>
          <w:tab w:val="left" w:pos="188"/>
        </w:tabs>
        <w:spacing w:after="0"/>
        <w:sectPr w:rsidR="00AC6548" w:rsidRPr="00846343">
          <w:footerReference w:type="even" r:id="rId47"/>
          <w:footerReference w:type="default" r:id="rId48"/>
          <w:pgSz w:w="7382" w:h="10502"/>
          <w:pgMar w:top="521" w:right="582" w:bottom="1007" w:left="450" w:header="0" w:footer="3" w:gutter="0"/>
          <w:cols w:space="720"/>
          <w:docGrid w:linePitch="360"/>
        </w:sectPr>
      </w:pPr>
      <w:r>
        <w:t>Niektóre urządzenia elektryczne lub silniki elektryczne ogólnego przeznaczenia mają wysokie prądy rozruchowe i dlatego nie mogą być używane, nawet jeśli mieszczą się w zakresach zasilania podanych w powyższej tabeli. Skonsultuj się z producentem sprzętu w celu uzyskania dalszych porad</w:t>
      </w:r>
      <w:r w:rsidR="008A5F67" w:rsidRPr="00846343">
        <w:t>.</w:t>
      </w:r>
    </w:p>
    <w:p w14:paraId="59402AE3" w14:textId="19388F03" w:rsidR="00AC6548" w:rsidRPr="00846343" w:rsidRDefault="008A5F67">
      <w:pPr>
        <w:pStyle w:val="Heading310"/>
        <w:keepNext/>
        <w:keepLines/>
        <w:framePr w:w="2256" w:h="288" w:wrap="auto" w:hAnchor="page" w:x="500" w:y="1"/>
        <w:spacing w:after="0"/>
      </w:pPr>
      <w:bookmarkStart w:id="101" w:name="bookmark181"/>
      <w:bookmarkStart w:id="102" w:name="bookmark180"/>
      <w:bookmarkStart w:id="103" w:name="bookmark179"/>
      <w:r w:rsidRPr="00846343">
        <w:lastRenderedPageBreak/>
        <w:t xml:space="preserve">6. </w:t>
      </w:r>
      <w:bookmarkEnd w:id="101"/>
      <w:bookmarkEnd w:id="102"/>
      <w:bookmarkEnd w:id="103"/>
      <w:r w:rsidR="00931D68">
        <w:t>KONSERWACJA</w:t>
      </w:r>
    </w:p>
    <w:p w14:paraId="78B77DC1" w14:textId="6C5570E0" w:rsidR="00931D68" w:rsidRDefault="00931D68" w:rsidP="00931D68">
      <w:pPr>
        <w:pStyle w:val="Bodytext10"/>
        <w:framePr w:w="6110" w:h="1685" w:wrap="auto" w:hAnchor="page" w:x="495" w:y="457"/>
        <w:spacing w:line="348" w:lineRule="auto"/>
        <w:ind w:left="0" w:firstLine="0"/>
      </w:pPr>
      <w:r>
        <w:t>Silnik musi być odpowiednio konserwowany, aby jego eksploatacja była bezpieczna, ekonomiczna i bezawaryjna, a także ekologiczna.</w:t>
      </w:r>
    </w:p>
    <w:p w14:paraId="38F49C51" w14:textId="32603D44" w:rsidR="00AC6548" w:rsidRPr="00846343" w:rsidRDefault="00931D68" w:rsidP="00931D68">
      <w:pPr>
        <w:pStyle w:val="Bodytext10"/>
        <w:framePr w:w="6110" w:h="1685" w:wrap="auto" w:hAnchor="page" w:x="495" w:y="457"/>
        <w:spacing w:after="0" w:line="348" w:lineRule="auto"/>
        <w:ind w:left="0" w:firstLine="0"/>
      </w:pPr>
      <w:r>
        <w:t>Aby utrzymać silnik benzynowy w dobrym stanie, należy go okresowo serwisować. Należy dokładnie przestrzegać następującego harmonogramu konserwacji i rutynowych procedur kontrolnych: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166"/>
        <w:gridCol w:w="739"/>
        <w:gridCol w:w="979"/>
        <w:gridCol w:w="1142"/>
        <w:gridCol w:w="926"/>
      </w:tblGrid>
      <w:tr w:rsidR="00931D68" w:rsidRPr="00793DF6" w14:paraId="5FDEB5D8" w14:textId="77777777" w:rsidTr="00576339">
        <w:trPr>
          <w:trHeight w:hRule="exact" w:val="715"/>
          <w:jc w:val="center"/>
        </w:trPr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1B5A2" w14:textId="77777777" w:rsidR="00931D68" w:rsidRPr="00793DF6" w:rsidRDefault="00931D68" w:rsidP="00576339">
            <w:pPr>
              <w:pStyle w:val="Other10"/>
              <w:spacing w:after="80" w:line="240" w:lineRule="auto"/>
              <w:ind w:left="1460" w:firstLine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1CFDD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 każdym razem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FF3C1" w14:textId="77777777" w:rsidR="00931D68" w:rsidRPr="00793DF6" w:rsidRDefault="00931D68" w:rsidP="00576339">
            <w:pPr>
              <w:pStyle w:val="Other10"/>
              <w:spacing w:after="0" w:line="29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1miesiąc lub pierwsze 200 godzin pracy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6FBDE" w14:textId="77777777" w:rsidR="00931D68" w:rsidRPr="00793DF6" w:rsidRDefault="00931D68" w:rsidP="00576339">
            <w:pPr>
              <w:pStyle w:val="Other10"/>
              <w:spacing w:after="0" w:line="30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 3 miesiące lub co 50 godzin pracy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96970" w14:textId="77777777" w:rsidR="00931D68" w:rsidRPr="00793DF6" w:rsidRDefault="00931D68" w:rsidP="00576339">
            <w:pPr>
              <w:pStyle w:val="Other10"/>
              <w:spacing w:after="0" w:line="298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 rok lub 100 godzin pracy</w:t>
            </w:r>
          </w:p>
        </w:tc>
      </w:tr>
      <w:tr w:rsidR="00931D68" w:rsidRPr="00793DF6" w14:paraId="1F095C18" w14:textId="77777777" w:rsidTr="00576339">
        <w:trPr>
          <w:trHeight w:hRule="exact" w:val="447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2F63B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 silnikowy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42AC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Sprawdź-uzupełnij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3A975" w14:textId="77777777" w:rsidR="00931D68" w:rsidRPr="00793DF6" w:rsidRDefault="00931D68" w:rsidP="00576339">
            <w:pPr>
              <w:pStyle w:val="Other1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D9C6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76CE7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9A9F1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52F8E9EA" w14:textId="77777777" w:rsidTr="00576339">
        <w:trPr>
          <w:trHeight w:hRule="exact" w:val="26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1EBA84" w14:textId="77777777" w:rsidR="00931D68" w:rsidRPr="00793DF6" w:rsidRDefault="00931D68" w:rsidP="0057633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643D4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E8BF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9ADD" w14:textId="77777777" w:rsidR="00931D68" w:rsidRPr="00793DF6" w:rsidRDefault="00931D68" w:rsidP="00576339">
            <w:pPr>
              <w:pStyle w:val="Other10"/>
              <w:spacing w:after="0"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E1F6" w14:textId="77777777" w:rsidR="00931D68" w:rsidRPr="00793DF6" w:rsidRDefault="00931D68" w:rsidP="00576339">
            <w:pPr>
              <w:pStyle w:val="Other10"/>
              <w:spacing w:after="0" w:line="240" w:lineRule="auto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F4D65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15A3967C" w14:textId="77777777" w:rsidTr="00576339">
        <w:trPr>
          <w:trHeight w:hRule="exact" w:val="27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2A820" w14:textId="77777777" w:rsidR="00931D68" w:rsidRPr="00793DF6" w:rsidRDefault="00931D68" w:rsidP="00576339">
            <w:pPr>
              <w:pStyle w:val="Other10"/>
              <w:spacing w:after="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Olej przekładni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89F9A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Sprawdź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FB7D4" w14:textId="77777777" w:rsidR="00931D68" w:rsidRPr="00C3525B" w:rsidRDefault="00931D68" w:rsidP="00576339">
            <w:pPr>
              <w:pStyle w:val="Other10"/>
              <w:spacing w:after="0" w:line="240" w:lineRule="auto"/>
              <w:ind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C1489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CA16A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92A95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7473D760" w14:textId="77777777" w:rsidTr="00576339">
        <w:trPr>
          <w:trHeight w:hRule="exact" w:val="27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0CC5E" w14:textId="77777777" w:rsidR="00931D68" w:rsidRPr="00793DF6" w:rsidRDefault="00931D68" w:rsidP="0057633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D0A44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F9D8E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3C09" w14:textId="77777777" w:rsidR="00931D68" w:rsidRPr="00793DF6" w:rsidRDefault="00931D68" w:rsidP="00576339">
            <w:pPr>
              <w:pStyle w:val="Other10"/>
              <w:spacing w:after="0"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7EAE0" w14:textId="77777777" w:rsidR="00931D68" w:rsidRPr="00793DF6" w:rsidRDefault="00931D68" w:rsidP="00576339">
            <w:pPr>
              <w:pStyle w:val="Other10"/>
              <w:spacing w:after="0" w:line="240" w:lineRule="auto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A89C3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2ED3CCB1" w14:textId="77777777" w:rsidTr="00576339">
        <w:trPr>
          <w:trHeight w:hRule="exact" w:val="283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A8067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 powietrza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CB314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EE0ED" w14:textId="77777777" w:rsidR="00931D68" w:rsidRPr="00793DF6" w:rsidRDefault="00931D68" w:rsidP="00576339">
            <w:pPr>
              <w:pStyle w:val="Other10"/>
              <w:spacing w:after="0"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7DC0F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1FDF1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8063C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557CE660" w14:textId="77777777" w:rsidTr="00576339"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60722E" w14:textId="77777777" w:rsidR="00931D68" w:rsidRPr="00793DF6" w:rsidRDefault="00931D68" w:rsidP="0057633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FF74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Wyczyść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CD1D4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9B8D" w14:textId="77777777" w:rsidR="00931D68" w:rsidRPr="00793DF6" w:rsidRDefault="00931D68" w:rsidP="00576339">
            <w:pPr>
              <w:pStyle w:val="Other10"/>
              <w:spacing w:after="0" w:line="240" w:lineRule="auto"/>
              <w:ind w:firstLine="3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E572C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322DA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1E20D2C2" w14:textId="77777777" w:rsidTr="00576339">
        <w:trPr>
          <w:trHeight w:hRule="exact" w:val="26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EE145" w14:textId="77777777" w:rsidR="00931D68" w:rsidRPr="00793DF6" w:rsidRDefault="00931D68" w:rsidP="0057633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D939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E52A6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5765B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A68E9" w14:textId="77777777" w:rsidR="00931D68" w:rsidRPr="00793DF6" w:rsidRDefault="00931D68" w:rsidP="00576339">
            <w:pPr>
              <w:pStyle w:val="Other10"/>
              <w:spacing w:after="0" w:line="240" w:lineRule="auto"/>
              <w:ind w:firstLine="4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78332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</w:tr>
      <w:tr w:rsidR="00931D68" w:rsidRPr="00793DF6" w14:paraId="68819D83" w14:textId="77777777" w:rsidTr="00576339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1BCA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10F44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37958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1669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F9421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2BBF7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931D68" w:rsidRPr="00793DF6" w14:paraId="744ABC29" w14:textId="77777777" w:rsidTr="00576339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849FED" w14:textId="77777777" w:rsidR="00931D68" w:rsidRPr="00793DF6" w:rsidRDefault="00931D68" w:rsidP="00576339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8322C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Wymień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A98B1E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roku lub co 250h</w:t>
            </w:r>
          </w:p>
        </w:tc>
      </w:tr>
      <w:tr w:rsidR="00931D68" w:rsidRPr="00793DF6" w14:paraId="547E74C3" w14:textId="77777777" w:rsidTr="00576339">
        <w:trPr>
          <w:trHeight w:hRule="exact" w:val="41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6EEC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Luz zaworowy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41A8" w14:textId="77777777" w:rsidR="00931D68" w:rsidRPr="00793DF6" w:rsidRDefault="00931D68" w:rsidP="00576339">
            <w:pPr>
              <w:pStyle w:val="Other10"/>
              <w:spacing w:before="80"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88F7E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596DD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57B4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686CF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931D68" w:rsidRPr="00793DF6" w14:paraId="7500FA23" w14:textId="77777777" w:rsidTr="00576339">
        <w:trPr>
          <w:trHeight w:hRule="exact" w:val="43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23436" w14:textId="77777777" w:rsidR="00931D68" w:rsidRPr="00793DF6" w:rsidRDefault="00931D68" w:rsidP="00576339">
            <w:pPr>
              <w:pStyle w:val="Other10"/>
              <w:spacing w:after="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 paliwa i filtr paliwa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9A726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E4B19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E64F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73193" w14:textId="77777777" w:rsidR="00931D68" w:rsidRPr="00793DF6" w:rsidRDefault="00931D68" w:rsidP="00576339">
            <w:pPr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5BC2E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</w:tr>
      <w:tr w:rsidR="00931D68" w:rsidRPr="00793DF6" w14:paraId="243AD2E5" w14:textId="77777777" w:rsidTr="00576339"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1138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Przewód paliwa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6589A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Sprawdź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1DBD1" w14:textId="77777777" w:rsidR="00931D68" w:rsidRPr="00793DF6" w:rsidRDefault="00931D68" w:rsidP="00576339">
            <w:pPr>
              <w:pStyle w:val="Other10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2 lata</w:t>
            </w:r>
          </w:p>
        </w:tc>
      </w:tr>
      <w:tr w:rsidR="00931D68" w:rsidRPr="00793DF6" w14:paraId="4986D9BC" w14:textId="77777777" w:rsidTr="00576339">
        <w:trPr>
          <w:trHeight w:hRule="exact" w:val="55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B9594E" w14:textId="77777777" w:rsidR="00931D68" w:rsidRPr="00793DF6" w:rsidRDefault="00931D68" w:rsidP="00576339">
            <w:pPr>
              <w:pStyle w:val="Other10"/>
              <w:spacing w:after="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Głowica </w:t>
            </w:r>
            <w:proofErr w:type="spellStart"/>
            <w:r>
              <w:rPr>
                <w:sz w:val="18"/>
                <w:szCs w:val="18"/>
              </w:rPr>
              <w:t>cylinda</w:t>
            </w:r>
            <w:proofErr w:type="spellEnd"/>
            <w:r>
              <w:rPr>
                <w:sz w:val="18"/>
                <w:szCs w:val="18"/>
              </w:rPr>
              <w:t>, tłok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A3F56F" w14:textId="77777777" w:rsidR="00931D68" w:rsidRPr="00793DF6" w:rsidRDefault="00931D68" w:rsidP="00576339">
            <w:pPr>
              <w:pStyle w:val="Other10"/>
              <w:spacing w:after="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Wyczyść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B4C9D" w14:textId="77777777" w:rsidR="00931D68" w:rsidRPr="00793DF6" w:rsidRDefault="00931D68" w:rsidP="00576339">
            <w:pPr>
              <w:pStyle w:val="Other10"/>
              <w:spacing w:after="0" w:line="233" w:lineRule="auto"/>
              <w:ind w:firstLine="0"/>
              <w:jc w:val="center"/>
              <w:rPr>
                <w:sz w:val="18"/>
                <w:szCs w:val="18"/>
              </w:rPr>
            </w:pPr>
            <w:r w:rsidRPr="00793DF6">
              <w:rPr>
                <w:sz w:val="18"/>
                <w:szCs w:val="18"/>
              </w:rPr>
              <w:t xml:space="preserve">&lt;225cc, </w:t>
            </w:r>
            <w:r>
              <w:rPr>
                <w:sz w:val="18"/>
                <w:szCs w:val="18"/>
              </w:rPr>
              <w:t xml:space="preserve">co </w:t>
            </w:r>
            <w:r w:rsidRPr="00793DF6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>h</w:t>
            </w:r>
            <w:r w:rsidRPr="00793DF6">
              <w:rPr>
                <w:sz w:val="18"/>
                <w:szCs w:val="18"/>
              </w:rPr>
              <w:t xml:space="preserve"> = 225cc, </w:t>
            </w:r>
            <w:r>
              <w:rPr>
                <w:sz w:val="18"/>
                <w:szCs w:val="18"/>
              </w:rPr>
              <w:t xml:space="preserve">co </w:t>
            </w:r>
            <w:r w:rsidRPr="00793DF6">
              <w:rPr>
                <w:sz w:val="18"/>
                <w:szCs w:val="18"/>
              </w:rPr>
              <w:t>250h</w:t>
            </w:r>
          </w:p>
        </w:tc>
      </w:tr>
    </w:tbl>
    <w:p w14:paraId="07E45D06" w14:textId="77777777" w:rsidR="00AC6548" w:rsidRPr="00846343" w:rsidRDefault="00AC6548">
      <w:pPr>
        <w:spacing w:line="360" w:lineRule="exact"/>
      </w:pPr>
    </w:p>
    <w:p w14:paraId="5ED1766F" w14:textId="77777777" w:rsidR="00AC6548" w:rsidRPr="00846343" w:rsidRDefault="00AC6548">
      <w:pPr>
        <w:spacing w:line="360" w:lineRule="exact"/>
      </w:pPr>
    </w:p>
    <w:p w14:paraId="24B97690" w14:textId="77777777" w:rsidR="00AC6548" w:rsidRPr="00846343" w:rsidRDefault="00AC6548">
      <w:pPr>
        <w:spacing w:line="360" w:lineRule="exact"/>
      </w:pPr>
    </w:p>
    <w:p w14:paraId="5E020521" w14:textId="3B085C85" w:rsidR="00AC6548" w:rsidRPr="00846343" w:rsidRDefault="00931D68" w:rsidP="00931D68">
      <w:pPr>
        <w:tabs>
          <w:tab w:val="left" w:pos="953"/>
        </w:tabs>
        <w:spacing w:line="360" w:lineRule="exact"/>
      </w:pPr>
      <w:r>
        <w:tab/>
      </w:r>
    </w:p>
    <w:p w14:paraId="0E8BB076" w14:textId="77777777" w:rsidR="00AC6548" w:rsidRPr="00846343" w:rsidRDefault="00AC6548">
      <w:pPr>
        <w:spacing w:line="360" w:lineRule="exact"/>
      </w:pPr>
    </w:p>
    <w:p w14:paraId="79DD7A18" w14:textId="77777777" w:rsidR="00AC6548" w:rsidRDefault="00AC6548" w:rsidP="00931D68">
      <w:pPr>
        <w:pStyle w:val="Bodytext40"/>
      </w:pPr>
    </w:p>
    <w:p w14:paraId="7ECC6EBF" w14:textId="31C55241" w:rsidR="00BF1482" w:rsidRPr="00BF1482" w:rsidRDefault="00BF1482" w:rsidP="00BF1482">
      <w:pPr>
        <w:pStyle w:val="Bodytext30"/>
        <w:spacing w:line="302" w:lineRule="auto"/>
        <w:ind w:firstLine="0"/>
        <w:rPr>
          <w:b/>
          <w:bCs/>
          <w:shd w:val="clear" w:color="auto" w:fill="auto"/>
        </w:rPr>
      </w:pPr>
      <w:r w:rsidRPr="00BF1482">
        <w:rPr>
          <w:b/>
          <w:bCs/>
          <w:shd w:val="clear" w:color="auto" w:fill="auto"/>
        </w:rPr>
        <w:lastRenderedPageBreak/>
        <w:t>Zatrzymaj silnik przed serwisowaniem. Ustaw silnik na równej powierzchni i zdejmij nasadkę świecy zapłonowej, aby zapobiec uruchomieniu silnika.</w:t>
      </w:r>
    </w:p>
    <w:p w14:paraId="68A13464" w14:textId="19AB45A9" w:rsidR="00AC6548" w:rsidRPr="00846343" w:rsidRDefault="00BF1482" w:rsidP="00BF1482">
      <w:pPr>
        <w:pStyle w:val="Bodytext30"/>
        <w:spacing w:after="0" w:line="302" w:lineRule="auto"/>
        <w:ind w:firstLine="0"/>
        <w:sectPr w:rsidR="00AC6548" w:rsidRPr="00846343">
          <w:footerReference w:type="even" r:id="rId49"/>
          <w:footerReference w:type="default" r:id="rId50"/>
          <w:pgSz w:w="7382" w:h="10502"/>
          <w:pgMar w:top="612" w:right="595" w:bottom="617" w:left="494" w:header="0" w:footer="3" w:gutter="0"/>
          <w:cols w:space="720"/>
          <w:docGrid w:linePitch="360"/>
        </w:sectPr>
      </w:pPr>
      <w:r w:rsidRPr="00BF1482">
        <w:rPr>
          <w:b/>
          <w:bCs/>
          <w:shd w:val="clear" w:color="auto" w:fill="auto"/>
        </w:rPr>
        <w:t>Nie używaj silnika w słabo wentylowanym pomieszczeniu lub innym zamkniętym pomieszczeniu. Zadbaj o dobrą wentylację w miejscu pracy. Spaliny z silnika mogą zawierać trujący CO, wdychanie może spowodować wstrząs, utratę przytomności, a nawet śmierć</w:t>
      </w:r>
      <w:r w:rsidR="008A5F67" w:rsidRPr="00846343">
        <w:rPr>
          <w:b/>
          <w:bCs/>
          <w:shd w:val="clear" w:color="auto" w:fill="auto"/>
        </w:rPr>
        <w:t>.</w:t>
      </w:r>
    </w:p>
    <w:p w14:paraId="0B63DC57" w14:textId="0F03C036" w:rsidR="00AC6548" w:rsidRPr="00846343" w:rsidRDefault="00D34627">
      <w:pPr>
        <w:pStyle w:val="Heading310"/>
        <w:keepNext/>
        <w:keepLines/>
        <w:numPr>
          <w:ilvl w:val="0"/>
          <w:numId w:val="24"/>
        </w:numPr>
        <w:tabs>
          <w:tab w:val="left" w:pos="450"/>
        </w:tabs>
        <w:spacing w:after="180"/>
      </w:pPr>
      <w:bookmarkStart w:id="104" w:name="bookmark186"/>
      <w:bookmarkEnd w:id="104"/>
      <w:r>
        <w:lastRenderedPageBreak/>
        <w:t>Kontrola świecy zapłonowej</w:t>
      </w:r>
    </w:p>
    <w:p w14:paraId="11089A53" w14:textId="42E0B49D" w:rsidR="00AC6548" w:rsidRPr="00846343" w:rsidRDefault="00D34627">
      <w:pPr>
        <w:pStyle w:val="Bodytext10"/>
        <w:spacing w:after="0" w:line="240" w:lineRule="auto"/>
        <w:ind w:left="0" w:firstLine="0"/>
      </w:pPr>
      <w:r w:rsidRPr="00D34627">
        <w:t>Świeca zapłonowa to ważne elementy silnika, które należy okresowo sprawdzać.</w:t>
      </w:r>
    </w:p>
    <w:p w14:paraId="121515C8" w14:textId="553B18CB" w:rsidR="00AC6548" w:rsidRPr="00846343" w:rsidRDefault="00D34627">
      <w:pPr>
        <w:pStyle w:val="Bodytext10"/>
        <w:numPr>
          <w:ilvl w:val="0"/>
          <w:numId w:val="25"/>
        </w:numPr>
        <w:tabs>
          <w:tab w:val="left" w:pos="315"/>
        </w:tabs>
        <w:spacing w:after="0" w:line="331" w:lineRule="auto"/>
        <w:ind w:left="200" w:hanging="200"/>
      </w:pPr>
      <w:bookmarkStart w:id="105" w:name="bookmark188"/>
      <w:bookmarkEnd w:id="105"/>
      <w:r w:rsidRPr="00D34627">
        <w:t xml:space="preserve">1. Zdejmij pokrywę </w:t>
      </w:r>
      <w:r w:rsidRPr="00D34627">
        <w:rPr>
          <w:rFonts w:hint="eastAsia"/>
        </w:rPr>
        <w:t>①</w:t>
      </w:r>
      <w:r w:rsidRPr="00D34627">
        <w:t xml:space="preserve"> i nasadkę świecy zapłonowej </w:t>
      </w:r>
      <w:r w:rsidRPr="00D34627">
        <w:rPr>
          <w:rFonts w:hint="eastAsia"/>
        </w:rPr>
        <w:t>②，</w:t>
      </w:r>
      <w:r w:rsidRPr="00D34627">
        <w:t xml:space="preserve"> i włóż narzędzie </w:t>
      </w:r>
      <w:r w:rsidRPr="00D34627">
        <w:rPr>
          <w:rFonts w:hint="eastAsia"/>
        </w:rPr>
        <w:t>④</w:t>
      </w:r>
      <w:r w:rsidRPr="00D34627">
        <w:t xml:space="preserve"> przez otwór od zewnętrznej strony pokrywy</w:t>
      </w:r>
      <w:r w:rsidR="008A5F67" w:rsidRPr="00846343">
        <w:t>.</w:t>
      </w:r>
    </w:p>
    <w:p w14:paraId="4DF152E7" w14:textId="77777777" w:rsidR="00AC6548" w:rsidRPr="00846343" w:rsidRDefault="008A5F67">
      <w:pPr>
        <w:spacing w:line="1" w:lineRule="exact"/>
        <w:sectPr w:rsidR="00AC6548" w:rsidRPr="00846343">
          <w:pgSz w:w="7382" w:h="10502"/>
          <w:pgMar w:top="497" w:right="609" w:bottom="470" w:left="494" w:header="0" w:footer="3" w:gutter="0"/>
          <w:cols w:space="720"/>
          <w:docGrid w:linePitch="360"/>
        </w:sectPr>
      </w:pPr>
      <w:r w:rsidRPr="00846343">
        <w:rPr>
          <w:noProof/>
        </w:rPr>
        <w:drawing>
          <wp:anchor distT="0" distB="0" distL="0" distR="0" simplePos="0" relativeHeight="251668480" behindDoc="0" locked="0" layoutInCell="1" allowOverlap="1" wp14:anchorId="72EAFE66" wp14:editId="3C2E7B54">
            <wp:simplePos x="0" y="0"/>
            <wp:positionH relativeFrom="page">
              <wp:posOffset>554990</wp:posOffset>
            </wp:positionH>
            <wp:positionV relativeFrom="paragraph">
              <wp:posOffset>0</wp:posOffset>
            </wp:positionV>
            <wp:extent cx="3066415" cy="1090930"/>
            <wp:effectExtent l="0" t="0" r="6985" b="1270"/>
            <wp:wrapTopAndBottom/>
            <wp:docPr id="121" name="Shape 121" descr="C:/Users/KUKUGJQ/AppData/Local/Temp/picturecompress_20211210162917/output_31.jpgoutput_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Shape 121" descr="C:/Users/KUKUGJQ/AppData/Local/Temp/picturecompress_20211210162917/output_31.jpgoutput_3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FA25A" w14:textId="112E13DB" w:rsidR="00964197" w:rsidRDefault="00964197" w:rsidP="00964197">
      <w:pPr>
        <w:pStyle w:val="Bodytext10"/>
        <w:numPr>
          <w:ilvl w:val="0"/>
          <w:numId w:val="25"/>
        </w:numPr>
        <w:tabs>
          <w:tab w:val="left" w:pos="316"/>
        </w:tabs>
        <w:spacing w:after="80" w:line="305" w:lineRule="auto"/>
        <w:ind w:left="180" w:hanging="180"/>
      </w:pPr>
      <w:bookmarkStart w:id="106" w:name="bookmark189"/>
      <w:bookmarkEnd w:id="106"/>
      <w:r w:rsidRPr="00964197">
        <w:lastRenderedPageBreak/>
        <w:t xml:space="preserve">2. Włóż kierownicę </w:t>
      </w:r>
      <w:r w:rsidRPr="00964197">
        <w:rPr>
          <w:rFonts w:hint="eastAsia"/>
        </w:rPr>
        <w:t>③</w:t>
      </w:r>
      <w:r w:rsidRPr="00964197">
        <w:t xml:space="preserve"> do narzędzia </w:t>
      </w:r>
      <w:r w:rsidRPr="00964197">
        <w:rPr>
          <w:rFonts w:hint="eastAsia"/>
        </w:rPr>
        <w:t>④</w:t>
      </w:r>
      <w:r w:rsidRPr="00964197">
        <w:t xml:space="preserve"> i obróć w kierunku przeciwnym do ruchu wskazówek zegara, aby wyjąć świecę zapłonową.</w:t>
      </w:r>
    </w:p>
    <w:p w14:paraId="0FC81027" w14:textId="56BE59BC" w:rsidR="00AC6548" w:rsidRPr="00846343" w:rsidRDefault="008A5F67">
      <w:pPr>
        <w:pStyle w:val="Bodytext10"/>
        <w:numPr>
          <w:ilvl w:val="0"/>
          <w:numId w:val="25"/>
        </w:numPr>
        <w:tabs>
          <w:tab w:val="left" w:pos="316"/>
        </w:tabs>
        <w:spacing w:after="80" w:line="305" w:lineRule="auto"/>
        <w:ind w:left="180" w:hanging="180"/>
      </w:pPr>
      <w:r w:rsidRPr="00846343">
        <w:rPr>
          <w:noProof/>
        </w:rPr>
        <w:drawing>
          <wp:anchor distT="0" distB="0" distL="114300" distR="114300" simplePos="0" relativeHeight="251669504" behindDoc="0" locked="0" layoutInCell="1" allowOverlap="1" wp14:anchorId="5E3E0B1F" wp14:editId="0D3D9AA7">
            <wp:simplePos x="0" y="0"/>
            <wp:positionH relativeFrom="page">
              <wp:posOffset>3060065</wp:posOffset>
            </wp:positionH>
            <wp:positionV relativeFrom="paragraph">
              <wp:posOffset>368300</wp:posOffset>
            </wp:positionV>
            <wp:extent cx="1109345" cy="859790"/>
            <wp:effectExtent l="0" t="0" r="8255" b="3810"/>
            <wp:wrapSquare wrapText="left"/>
            <wp:docPr id="123" name="Shape 123" descr="C:/Users/KUKUGJQ/AppData/Local/Temp/picturecompress_20211210162917/output_35.jpgoutput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Shape 123" descr="C:/Users/KUKUGJQ/AppData/Local/Temp/picturecompress_20211210162917/output_35.jpgoutput_3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7" w:name="bookmark190"/>
      <w:bookmarkEnd w:id="107"/>
      <w:r w:rsidR="00964197" w:rsidRPr="00964197">
        <w:t xml:space="preserve"> Sprawdź, czy nie ma przebarwień i usuń węgiel. Izolator porcelanowy wokół elektrody środkowej świecy zapłonowej powinien mieć kolor od średnio do jasnobrązowego</w:t>
      </w:r>
      <w:r w:rsidRPr="00846343">
        <w:t>.</w:t>
      </w:r>
    </w:p>
    <w:p w14:paraId="09206CE2" w14:textId="3E117FC8" w:rsidR="00AC6548" w:rsidRPr="00846343" w:rsidRDefault="00964197">
      <w:pPr>
        <w:pStyle w:val="Bodytext10"/>
        <w:numPr>
          <w:ilvl w:val="0"/>
          <w:numId w:val="25"/>
        </w:numPr>
        <w:tabs>
          <w:tab w:val="left" w:pos="321"/>
        </w:tabs>
        <w:spacing w:after="80" w:line="305" w:lineRule="auto"/>
        <w:ind w:left="0" w:firstLine="0"/>
      </w:pPr>
      <w:bookmarkStart w:id="108" w:name="bookmark191"/>
      <w:bookmarkEnd w:id="108"/>
      <w:r w:rsidRPr="00964197">
        <w:t>4. Sprawdź typ i przerwę świecy zapłonowej</w:t>
      </w:r>
      <w:r w:rsidR="008A5F67" w:rsidRPr="00846343">
        <w:t>.</w:t>
      </w:r>
    </w:p>
    <w:p w14:paraId="3BFDBCDE" w14:textId="6A0772CD" w:rsidR="00AC6548" w:rsidRPr="00846343" w:rsidRDefault="0096419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05" w:lineRule="auto"/>
        <w:ind w:left="0" w:firstLine="300"/>
      </w:pPr>
      <w:r>
        <w:t>Standardowa świeca zapłonowa</w:t>
      </w:r>
      <w:r w:rsidR="008A5F67" w:rsidRPr="00846343">
        <w:t>: F6RTC</w:t>
      </w:r>
    </w:p>
    <w:p w14:paraId="10437548" w14:textId="7B25E7B6" w:rsidR="00AC6548" w:rsidRPr="00846343" w:rsidRDefault="00964197">
      <w:pPr>
        <w:pStyle w:val="Bodytext1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40" w:line="305" w:lineRule="auto"/>
        <w:ind w:left="0" w:firstLine="300"/>
      </w:pPr>
      <w:r>
        <w:t>Przerwa na świecy</w:t>
      </w:r>
      <w:r w:rsidR="008A5F67" w:rsidRPr="00846343">
        <w:t>: 0.7-0.8mm</w:t>
      </w:r>
    </w:p>
    <w:p w14:paraId="06F6FC76" w14:textId="676589FB" w:rsidR="00AC6548" w:rsidRPr="00846343" w:rsidRDefault="00745C3B">
      <w:pPr>
        <w:pStyle w:val="Bodytext10"/>
        <w:spacing w:after="0" w:line="346" w:lineRule="auto"/>
        <w:ind w:left="0" w:firstLine="0"/>
      </w:pPr>
      <w:r w:rsidRPr="00745C3B">
        <w:rPr>
          <w:b/>
          <w:bCs/>
          <w:sz w:val="18"/>
          <w:szCs w:val="18"/>
        </w:rPr>
        <w:t xml:space="preserve">WSKAZÓWKA: </w:t>
      </w:r>
      <w:r w:rsidRPr="00745C3B">
        <w:rPr>
          <w:sz w:val="18"/>
          <w:szCs w:val="18"/>
        </w:rPr>
        <w:t>Szczelinę świecy zapłonowej należy zmierzyć miernikiem grubości drutu iw razie potrzeby dostosować do specyfikacji</w:t>
      </w:r>
      <w:r w:rsidR="008A5F67" w:rsidRPr="00846343">
        <w:t>.</w:t>
      </w:r>
    </w:p>
    <w:p w14:paraId="4C400246" w14:textId="155031CB" w:rsidR="00AC6548" w:rsidRPr="00846343" w:rsidRDefault="00745C3B">
      <w:pPr>
        <w:pStyle w:val="Bodytext10"/>
        <w:numPr>
          <w:ilvl w:val="0"/>
          <w:numId w:val="25"/>
        </w:numPr>
        <w:tabs>
          <w:tab w:val="left" w:pos="316"/>
        </w:tabs>
        <w:spacing w:after="180" w:line="346" w:lineRule="auto"/>
        <w:ind w:left="0" w:firstLine="0"/>
      </w:pPr>
      <w:bookmarkStart w:id="109" w:name="bookmark192"/>
      <w:bookmarkEnd w:id="109"/>
      <w:r>
        <w:t>Zainstaluj świece zapłonową</w:t>
      </w:r>
      <w:r w:rsidR="008A5F67" w:rsidRPr="00846343">
        <w:t>.</w:t>
      </w:r>
    </w:p>
    <w:p w14:paraId="4EA4153D" w14:textId="43B1A617" w:rsidR="00AC6548" w:rsidRPr="00846343" w:rsidRDefault="00745C3B">
      <w:pPr>
        <w:pStyle w:val="Bodytext10"/>
        <w:spacing w:after="180" w:line="346" w:lineRule="auto"/>
        <w:ind w:left="0" w:firstLine="300"/>
      </w:pPr>
      <w:r>
        <w:t>Moment obrotowy świecy zapłonowej</w:t>
      </w:r>
      <w:r w:rsidR="008A5F67" w:rsidRPr="00846343">
        <w:t xml:space="preserve">: 28 </w:t>
      </w:r>
      <w:proofErr w:type="spellStart"/>
      <w:r w:rsidR="008A5F67" w:rsidRPr="00846343">
        <w:t>N.m</w:t>
      </w:r>
      <w:proofErr w:type="spellEnd"/>
    </w:p>
    <w:p w14:paraId="07CFAEE3" w14:textId="1C0BB312" w:rsidR="00AC6548" w:rsidRPr="00745C3B" w:rsidRDefault="00745C3B">
      <w:pPr>
        <w:pStyle w:val="Bodytext10"/>
        <w:spacing w:after="0" w:line="346" w:lineRule="auto"/>
        <w:ind w:left="0" w:firstLine="0"/>
      </w:pPr>
      <w:r w:rsidRPr="00745C3B">
        <w:rPr>
          <w:b/>
          <w:bCs/>
          <w:sz w:val="18"/>
          <w:szCs w:val="18"/>
        </w:rPr>
        <w:t xml:space="preserve">WSKAZÓWKA: </w:t>
      </w:r>
      <w:r w:rsidRPr="00745C3B">
        <w:rPr>
          <w:sz w:val="18"/>
          <w:szCs w:val="18"/>
        </w:rPr>
        <w:t>Jeśli klucz dynamometryczny nie jest dostępny podczas montażu świecy zapłonowej, prawidłowe oszacowanie prawidłowego momentu obrotowego wynosi 1/4-1/2 obrotu po dokręceniu palca. Jednak świecę zapłonową należy dokręcić jak najszybciej określonym momentem</w:t>
      </w:r>
      <w:r w:rsidR="008A5F67" w:rsidRPr="00745C3B">
        <w:t>.</w:t>
      </w:r>
    </w:p>
    <w:p w14:paraId="4574F941" w14:textId="416F4D2E" w:rsidR="00AC6548" w:rsidRPr="00846343" w:rsidRDefault="00745C3B">
      <w:pPr>
        <w:pStyle w:val="Bodytext10"/>
        <w:numPr>
          <w:ilvl w:val="0"/>
          <w:numId w:val="25"/>
        </w:numPr>
        <w:tabs>
          <w:tab w:val="left" w:pos="316"/>
        </w:tabs>
        <w:spacing w:line="346" w:lineRule="auto"/>
        <w:ind w:left="0" w:firstLine="0"/>
      </w:pPr>
      <w:bookmarkStart w:id="110" w:name="bookmark193"/>
      <w:bookmarkEnd w:id="110"/>
      <w:r w:rsidRPr="00745C3B">
        <w:t>Załóż nasadkę świecy zapłonowej i pokrywę świecy zapłonowej</w:t>
      </w:r>
      <w:r w:rsidR="008A5F67" w:rsidRPr="00846343">
        <w:t>.</w:t>
      </w:r>
    </w:p>
    <w:p w14:paraId="338B14B2" w14:textId="6C3A6A04" w:rsidR="00AC6548" w:rsidRPr="00846343" w:rsidRDefault="00D91468">
      <w:pPr>
        <w:pStyle w:val="Heading310"/>
        <w:keepNext/>
        <w:keepLines/>
        <w:numPr>
          <w:ilvl w:val="1"/>
          <w:numId w:val="25"/>
        </w:numPr>
        <w:tabs>
          <w:tab w:val="left" w:pos="444"/>
        </w:tabs>
        <w:spacing w:after="60"/>
      </w:pPr>
      <w:bookmarkStart w:id="111" w:name="bookmark196"/>
      <w:bookmarkEnd w:id="111"/>
      <w:r>
        <w:t>Regulacja gaźnika</w:t>
      </w:r>
    </w:p>
    <w:p w14:paraId="79A5C195" w14:textId="5821C75F" w:rsidR="00AC6548" w:rsidRPr="00846343" w:rsidRDefault="00D91468">
      <w:pPr>
        <w:pStyle w:val="Bodytext10"/>
        <w:spacing w:after="220" w:line="346" w:lineRule="auto"/>
        <w:ind w:left="0" w:firstLine="0"/>
      </w:pPr>
      <w:r w:rsidRPr="00D91468">
        <w:t>Gaźnik jest istotną częścią silnika. Regulacja powinna być pozostawiona autoryzowanemu dealerowi naszej firmy posiadającemu fachową wiedzę, specjalistyczną datę i sprzęt, aby wykonać to prawidłowo</w:t>
      </w:r>
      <w:r w:rsidR="008A5F67" w:rsidRPr="00846343">
        <w:t>.</w:t>
      </w:r>
    </w:p>
    <w:p w14:paraId="7C89B79C" w14:textId="77777777" w:rsidR="00D91468" w:rsidRDefault="00D91468" w:rsidP="00D91468">
      <w:pPr>
        <w:pStyle w:val="Heading310"/>
        <w:keepNext/>
        <w:keepLines/>
        <w:numPr>
          <w:ilvl w:val="1"/>
          <w:numId w:val="25"/>
        </w:numPr>
        <w:tabs>
          <w:tab w:val="left" w:pos="454"/>
        </w:tabs>
        <w:spacing w:after="2"/>
        <w:rPr>
          <w:sz w:val="19"/>
          <w:szCs w:val="19"/>
        </w:rPr>
      </w:pPr>
      <w:bookmarkStart w:id="112" w:name="bookmark200"/>
      <w:bookmarkStart w:id="113" w:name="bookmark199"/>
      <w:bookmarkStart w:id="114" w:name="bookmark198"/>
      <w:bookmarkStart w:id="115" w:name="bookmark201"/>
      <w:bookmarkEnd w:id="112"/>
      <w:r>
        <w:t>Wymiana oleju silnikowego</w:t>
      </w:r>
      <w:bookmarkEnd w:id="113"/>
      <w:bookmarkEnd w:id="114"/>
      <w:bookmarkEnd w:id="115"/>
    </w:p>
    <w:p w14:paraId="1805903F" w14:textId="4F5DE396" w:rsidR="00AC6548" w:rsidRPr="00D91468" w:rsidRDefault="00282411" w:rsidP="00D91468">
      <w:pPr>
        <w:pStyle w:val="Heading310"/>
        <w:keepNext/>
        <w:keepLines/>
        <w:tabs>
          <w:tab w:val="left" w:pos="454"/>
        </w:tabs>
        <w:spacing w:after="2"/>
        <w:rPr>
          <w:sz w:val="19"/>
          <w:szCs w:val="19"/>
        </w:rPr>
      </w:pPr>
      <w:r>
        <w:rPr>
          <w:smallCaps/>
          <w:sz w:val="19"/>
          <w:szCs w:val="19"/>
        </w:rPr>
        <w:t>OSTRZEŻENIE</w:t>
      </w:r>
    </w:p>
    <w:p w14:paraId="71C035E4" w14:textId="77777777" w:rsidR="00282411" w:rsidRDefault="00282411">
      <w:pPr>
        <w:pStyle w:val="Bodytext10"/>
        <w:numPr>
          <w:ilvl w:val="0"/>
          <w:numId w:val="26"/>
        </w:numPr>
        <w:tabs>
          <w:tab w:val="left" w:pos="300"/>
        </w:tabs>
        <w:spacing w:after="0" w:line="334" w:lineRule="auto"/>
        <w:ind w:left="200" w:hanging="200"/>
      </w:pPr>
      <w:bookmarkStart w:id="116" w:name="bookmark202"/>
      <w:bookmarkEnd w:id="116"/>
      <w:r w:rsidRPr="00282411">
        <w:t xml:space="preserve">Unikaj spuszczania oleju silnikowego natychmiast po zatrzymaniu silnika. Olej jest gorący i należy obchodzić się z nim ostrożnie, aby uniknąć </w:t>
      </w:r>
      <w:r w:rsidRPr="00282411">
        <w:lastRenderedPageBreak/>
        <w:t>oparzeń.</w:t>
      </w:r>
    </w:p>
    <w:p w14:paraId="274AD5FF" w14:textId="0C9C28E4" w:rsidR="00AC6548" w:rsidRPr="00846343" w:rsidRDefault="00282411" w:rsidP="00282411">
      <w:pPr>
        <w:pStyle w:val="Bodytext10"/>
        <w:tabs>
          <w:tab w:val="left" w:pos="300"/>
        </w:tabs>
        <w:spacing w:after="0" w:line="334" w:lineRule="auto"/>
        <w:ind w:left="200" w:firstLine="0"/>
      </w:pPr>
      <w:r w:rsidRPr="00282411">
        <w:t>Unikaj spuszczania oleju silnikowego natychmiast po zatrzymaniu silnika. Olej jest gorący i należy obchodzić się z nim ostrożnie, aby uniknąć oparzeń.</w:t>
      </w:r>
    </w:p>
    <w:p w14:paraId="7D0060C3" w14:textId="343198B5" w:rsidR="00AC6548" w:rsidRPr="00846343" w:rsidRDefault="00282411">
      <w:pPr>
        <w:pStyle w:val="Bodytext10"/>
        <w:numPr>
          <w:ilvl w:val="0"/>
          <w:numId w:val="26"/>
        </w:numPr>
        <w:tabs>
          <w:tab w:val="left" w:pos="320"/>
        </w:tabs>
        <w:spacing w:after="0" w:line="334" w:lineRule="auto"/>
        <w:ind w:left="0" w:firstLine="0"/>
      </w:pPr>
      <w:bookmarkStart w:id="117" w:name="bookmark203"/>
      <w:bookmarkEnd w:id="117"/>
      <w:r w:rsidRPr="00282411">
        <w:t>Odkręć śruby, a następnie zdejmij pokrywę.</w:t>
      </w:r>
    </w:p>
    <w:p w14:paraId="128D23D6" w14:textId="10226962" w:rsidR="00AC6548" w:rsidRPr="00846343" w:rsidRDefault="00282411">
      <w:pPr>
        <w:pStyle w:val="Bodytext10"/>
        <w:numPr>
          <w:ilvl w:val="0"/>
          <w:numId w:val="26"/>
        </w:numPr>
        <w:tabs>
          <w:tab w:val="left" w:pos="320"/>
        </w:tabs>
        <w:spacing w:after="0" w:line="334" w:lineRule="auto"/>
        <w:ind w:left="0" w:firstLine="0"/>
      </w:pPr>
      <w:bookmarkStart w:id="118" w:name="bookmark204"/>
      <w:bookmarkEnd w:id="118"/>
      <w:r w:rsidRPr="00282411">
        <w:t>Zdejmij korek wlewu oleju</w:t>
      </w:r>
      <w:r w:rsidR="008A5F67" w:rsidRPr="00846343">
        <w:t>.</w:t>
      </w:r>
    </w:p>
    <w:p w14:paraId="4BA47A1F" w14:textId="529E0538" w:rsidR="00AC6548" w:rsidRPr="00846343" w:rsidRDefault="00282411">
      <w:pPr>
        <w:pStyle w:val="Bodytext10"/>
        <w:numPr>
          <w:ilvl w:val="0"/>
          <w:numId w:val="26"/>
        </w:numPr>
        <w:tabs>
          <w:tab w:val="left" w:pos="320"/>
        </w:tabs>
        <w:spacing w:after="60" w:line="334" w:lineRule="auto"/>
        <w:ind w:left="0" w:firstLine="0"/>
      </w:pPr>
      <w:bookmarkStart w:id="119" w:name="bookmark205"/>
      <w:bookmarkEnd w:id="119"/>
      <w:r w:rsidRPr="00282411">
        <w:t>Umieść miskę olejową pod silnikiem. Przechyl generator, aby całkowicie spuścić olej</w:t>
      </w:r>
      <w:r w:rsidR="008A5F67" w:rsidRPr="00846343">
        <w:t>.</w:t>
      </w:r>
    </w:p>
    <w:p w14:paraId="7FEDC5A2" w14:textId="77777777" w:rsidR="00AC6548" w:rsidRPr="00846343" w:rsidRDefault="008A5F67">
      <w:pPr>
        <w:jc w:val="center"/>
        <w:rPr>
          <w:sz w:val="2"/>
          <w:szCs w:val="2"/>
        </w:rPr>
      </w:pPr>
      <w:r w:rsidRPr="00846343">
        <w:rPr>
          <w:noProof/>
        </w:rPr>
        <w:drawing>
          <wp:inline distT="0" distB="0" distL="114300" distR="114300" wp14:anchorId="0F62ABD9" wp14:editId="576759A1">
            <wp:extent cx="3870960" cy="1548130"/>
            <wp:effectExtent l="0" t="0" r="2540" b="1270"/>
            <wp:docPr id="125" name="Picutre 125" descr="C:/Users/KUKUGJQ/AppData/Local/Temp/picturecompress_20211210162917/output_46.jpgoutput_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utre 125" descr="C:/Users/KUKUGJQ/AppData/Local/Temp/picturecompress_20211210162917/output_46.jpgoutput_4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488BB" w14:textId="33346F03" w:rsidR="00AC6548" w:rsidRPr="00846343" w:rsidRDefault="008A5F67">
      <w:pPr>
        <w:pStyle w:val="Heading310"/>
        <w:keepNext/>
        <w:keepLines/>
        <w:spacing w:after="0" w:line="314" w:lineRule="auto"/>
      </w:pPr>
      <w:bookmarkStart w:id="120" w:name="bookmark210"/>
      <w:bookmarkStart w:id="121" w:name="bookmark238"/>
      <w:bookmarkStart w:id="122" w:name="bookmark239"/>
      <w:bookmarkStart w:id="123" w:name="bookmark240"/>
      <w:bookmarkEnd w:id="120"/>
      <w:r w:rsidRPr="00846343">
        <w:t xml:space="preserve">7. </w:t>
      </w:r>
      <w:bookmarkEnd w:id="121"/>
      <w:bookmarkEnd w:id="122"/>
      <w:bookmarkEnd w:id="123"/>
      <w:r w:rsidR="000D2121">
        <w:t>MAGAZYNOWANIE</w:t>
      </w:r>
    </w:p>
    <w:p w14:paraId="580E3497" w14:textId="52F2247F" w:rsidR="00AC6548" w:rsidRPr="00846343" w:rsidRDefault="000D2121">
      <w:pPr>
        <w:pStyle w:val="Bodytext20"/>
        <w:spacing w:after="0"/>
      </w:pPr>
      <w:r w:rsidRPr="000D2121">
        <w:t>Długoterminowe przechowywanie Twojej maszyny będzie wymagało pewnych procedur zapobiegawczych w celu ochrony przed pogorszeniem jakości.</w:t>
      </w:r>
    </w:p>
    <w:p w14:paraId="340469B6" w14:textId="2B917D12" w:rsidR="00AC6548" w:rsidRPr="00846343" w:rsidRDefault="008A5F67">
      <w:pPr>
        <w:pStyle w:val="Heading310"/>
        <w:keepNext/>
        <w:keepLines/>
        <w:spacing w:after="0" w:line="314" w:lineRule="auto"/>
      </w:pPr>
      <w:bookmarkStart w:id="124" w:name="bookmark241"/>
      <w:bookmarkStart w:id="125" w:name="bookmark243"/>
      <w:bookmarkStart w:id="126" w:name="bookmark242"/>
      <w:r w:rsidRPr="00846343">
        <w:t xml:space="preserve">7.1 </w:t>
      </w:r>
      <w:r w:rsidR="000D2121" w:rsidRPr="000D2121">
        <w:t>Spuść paliwo</w:t>
      </w:r>
      <w:bookmarkEnd w:id="124"/>
      <w:bookmarkEnd w:id="125"/>
      <w:bookmarkEnd w:id="126"/>
    </w:p>
    <w:p w14:paraId="28583154" w14:textId="65FB0C21" w:rsidR="00AC6548" w:rsidRPr="00846343" w:rsidRDefault="000D2121">
      <w:pPr>
        <w:pStyle w:val="Bodytext20"/>
        <w:numPr>
          <w:ilvl w:val="0"/>
          <w:numId w:val="33"/>
        </w:numPr>
        <w:tabs>
          <w:tab w:val="left" w:pos="315"/>
        </w:tabs>
        <w:spacing w:after="0"/>
      </w:pPr>
      <w:bookmarkStart w:id="127" w:name="bookmark244"/>
      <w:bookmarkEnd w:id="127"/>
      <w:r w:rsidRPr="000D2121">
        <w:t>Obróć pokrętło przełącznika do pozycji „OFF”</w:t>
      </w:r>
      <w:r w:rsidR="008A5F67" w:rsidRPr="00846343">
        <w:t>.</w:t>
      </w:r>
    </w:p>
    <w:p w14:paraId="5A691E8F" w14:textId="0977249F" w:rsidR="00AC6548" w:rsidRPr="00846343" w:rsidRDefault="000D2121">
      <w:pPr>
        <w:pStyle w:val="Bodytext20"/>
        <w:numPr>
          <w:ilvl w:val="0"/>
          <w:numId w:val="33"/>
        </w:numPr>
        <w:tabs>
          <w:tab w:val="left" w:pos="334"/>
        </w:tabs>
        <w:spacing w:after="171"/>
        <w:ind w:left="200" w:hanging="200"/>
      </w:pPr>
      <w:bookmarkStart w:id="128" w:name="bookmark245"/>
      <w:bookmarkEnd w:id="128"/>
      <w:r w:rsidRPr="000D2121">
        <w:t xml:space="preserve">Zdjąć korek zbiornika </w:t>
      </w:r>
      <w:proofErr w:type="spellStart"/>
      <w:r w:rsidRPr="000D2121">
        <w:t>fiiel</w:t>
      </w:r>
      <w:proofErr w:type="spellEnd"/>
      <w:r w:rsidRPr="000D2121">
        <w:t>, wyjąć filtr . Wylej paliwo ze zbiornika paliwa do zatwierdzonego pojemnika na benzynę. Następnie załóż korek wlewu paliwa.</w:t>
      </w:r>
    </w:p>
    <w:p w14:paraId="6C852BB4" w14:textId="33C6C4B0" w:rsidR="00AC6548" w:rsidRPr="00846343" w:rsidRDefault="000D2121" w:rsidP="00585896">
      <w:pPr>
        <w:pStyle w:val="Bodytext30"/>
        <w:spacing w:after="80" w:line="384" w:lineRule="auto"/>
        <w:ind w:firstLine="0"/>
      </w:pPr>
      <w:r w:rsidRPr="000D2121">
        <w:rPr>
          <w:b/>
          <w:bCs/>
          <w:shd w:val="clear" w:color="auto" w:fill="auto"/>
        </w:rPr>
        <w:t>Natychmiast zetrzeć rozlane paliwo czystą, suchą, miękką szmatką, ponieważ paliwo może uszkodzić lakierowane powierzchnie lub plastikowe części</w:t>
      </w:r>
      <w:r w:rsidR="008A5F67" w:rsidRPr="00846343">
        <w:rPr>
          <w:b/>
          <w:bCs/>
          <w:shd w:val="clear" w:color="auto" w:fill="auto"/>
        </w:rPr>
        <w:t>.</w:t>
      </w:r>
      <w:bookmarkStart w:id="129" w:name="bookmark246"/>
      <w:bookmarkEnd w:id="129"/>
    </w:p>
    <w:p w14:paraId="4BEA76A6" w14:textId="6BB9ED38" w:rsidR="00AC6548" w:rsidRPr="00846343" w:rsidRDefault="00585896">
      <w:pPr>
        <w:pStyle w:val="Bodytext30"/>
        <w:spacing w:after="0" w:line="389" w:lineRule="auto"/>
        <w:ind w:firstLine="0"/>
      </w:pPr>
      <w:r>
        <w:rPr>
          <w:b/>
          <w:bCs/>
          <w:shd w:val="clear" w:color="auto" w:fill="auto"/>
        </w:rPr>
        <w:lastRenderedPageBreak/>
        <w:t>WSKAZÓWKA</w:t>
      </w:r>
      <w:r w:rsidR="008A5F67" w:rsidRPr="00846343">
        <w:rPr>
          <w:b/>
          <w:bCs/>
          <w:shd w:val="clear" w:color="auto" w:fill="auto"/>
        </w:rPr>
        <w:t>:</w:t>
      </w:r>
    </w:p>
    <w:p w14:paraId="7B45356C" w14:textId="77777777" w:rsidR="00585896" w:rsidRDefault="00585896" w:rsidP="00585896">
      <w:pPr>
        <w:pStyle w:val="Bodytext20"/>
        <w:tabs>
          <w:tab w:val="left" w:pos="339"/>
        </w:tabs>
        <w:spacing w:after="0" w:line="350" w:lineRule="auto"/>
      </w:pPr>
      <w:bookmarkStart w:id="130" w:name="bookmark247"/>
      <w:bookmarkStart w:id="131" w:name="bookmark249"/>
      <w:bookmarkEnd w:id="130"/>
      <w:bookmarkEnd w:id="131"/>
      <w:r>
        <w:t>• Nie łączyć z żadnymi urządzeniami elektrycznymi (praca bez obciążenia)</w:t>
      </w:r>
    </w:p>
    <w:p w14:paraId="75DE67E0" w14:textId="77777777" w:rsidR="00585896" w:rsidRDefault="00585896" w:rsidP="00585896">
      <w:pPr>
        <w:pStyle w:val="Bodytext20"/>
        <w:tabs>
          <w:tab w:val="left" w:pos="339"/>
        </w:tabs>
        <w:spacing w:after="0" w:line="350" w:lineRule="auto"/>
      </w:pPr>
      <w:r>
        <w:t>• Czas pracy silnika zależy od ilości paliwa pozostałego w zbiorniku.</w:t>
      </w:r>
    </w:p>
    <w:p w14:paraId="15BF8F71" w14:textId="08ADC93A" w:rsidR="00AC6548" w:rsidRPr="00846343" w:rsidRDefault="008A5F67">
      <w:pPr>
        <w:pStyle w:val="Heading310"/>
        <w:keepNext/>
        <w:keepLines/>
        <w:spacing w:after="0" w:line="324" w:lineRule="auto"/>
      </w:pPr>
      <w:bookmarkStart w:id="132" w:name="bookmark255"/>
      <w:bookmarkStart w:id="133" w:name="bookmark256"/>
      <w:bookmarkStart w:id="134" w:name="bookmark257"/>
      <w:r w:rsidRPr="00846343">
        <w:t xml:space="preserve">7.2 </w:t>
      </w:r>
      <w:bookmarkEnd w:id="132"/>
      <w:bookmarkEnd w:id="133"/>
      <w:bookmarkEnd w:id="134"/>
      <w:r w:rsidR="00585896">
        <w:t>Silnik</w:t>
      </w:r>
    </w:p>
    <w:p w14:paraId="07628550" w14:textId="77777777" w:rsidR="00585896" w:rsidRDefault="00585896" w:rsidP="00585896">
      <w:pPr>
        <w:pStyle w:val="Bodytext10"/>
        <w:tabs>
          <w:tab w:val="left" w:pos="281"/>
        </w:tabs>
        <w:spacing w:after="0" w:line="360" w:lineRule="auto"/>
        <w:ind w:left="0" w:firstLine="0"/>
      </w:pPr>
      <w:bookmarkStart w:id="135" w:name="bookmark258"/>
      <w:bookmarkEnd w:id="135"/>
      <w:r w:rsidRPr="00585896">
        <w:t>Wykonaj poniższe czynności, aby zabezpieczyć cylinder, pierścień tłokowy itp. przed korozją.</w:t>
      </w:r>
    </w:p>
    <w:p w14:paraId="5638A050" w14:textId="623750F1" w:rsidR="00585896" w:rsidRDefault="00585896" w:rsidP="00585896">
      <w:pPr>
        <w:pStyle w:val="Bodytext10"/>
        <w:numPr>
          <w:ilvl w:val="0"/>
          <w:numId w:val="36"/>
        </w:numPr>
        <w:tabs>
          <w:tab w:val="left" w:pos="291"/>
        </w:tabs>
        <w:spacing w:line="360" w:lineRule="auto"/>
      </w:pPr>
      <w:r>
        <w:t xml:space="preserve">Wyjąć świecę zapłonową, wlać około jednej łyżki stołowej </w:t>
      </w:r>
      <w:proofErr w:type="spellStart"/>
      <w:r>
        <w:t>SAE</w:t>
      </w:r>
      <w:proofErr w:type="spellEnd"/>
      <w:r>
        <w:t xml:space="preserve"> 15W-40 do otworu świecy zapłonowej i ponownie założyć świecę zapłonową. Uruchom silnik odrzutowo, obracając go kilka razy (przy wyłączonym pokrętle 3 w 1), aby pokryć ścianki cylindra olejem.</w:t>
      </w:r>
    </w:p>
    <w:p w14:paraId="556AF926" w14:textId="4C25D3B3" w:rsidR="00585896" w:rsidRDefault="00585896" w:rsidP="00585896">
      <w:pPr>
        <w:pStyle w:val="Bodytext10"/>
        <w:numPr>
          <w:ilvl w:val="0"/>
          <w:numId w:val="36"/>
        </w:numPr>
        <w:tabs>
          <w:tab w:val="left" w:pos="291"/>
        </w:tabs>
        <w:spacing w:line="360" w:lineRule="auto"/>
      </w:pPr>
      <w:r>
        <w:t>Pociągnij rozrusznik, aż poczujesz kompresję. Następnie przestań ciągnąć. (Zapobiega to rdzewieniu cylindra i zaworów).</w:t>
      </w:r>
    </w:p>
    <w:p w14:paraId="27776128" w14:textId="186DECE5" w:rsidR="00AC6548" w:rsidRPr="00846343" w:rsidRDefault="00585896" w:rsidP="00585896">
      <w:pPr>
        <w:pStyle w:val="Bodytext10"/>
        <w:numPr>
          <w:ilvl w:val="0"/>
          <w:numId w:val="36"/>
        </w:numPr>
        <w:tabs>
          <w:tab w:val="left" w:pos="291"/>
        </w:tabs>
        <w:spacing w:line="360" w:lineRule="auto"/>
        <w:ind w:left="0" w:firstLine="0"/>
        <w:sectPr w:rsidR="00AC6548" w:rsidRPr="00846343">
          <w:footerReference w:type="even" r:id="rId54"/>
          <w:footerReference w:type="default" r:id="rId55"/>
          <w:pgSz w:w="7382" w:h="10502"/>
          <w:pgMar w:top="586" w:right="612" w:bottom="957" w:left="439" w:header="158" w:footer="3" w:gutter="0"/>
          <w:cols w:space="720"/>
          <w:docGrid w:linePitch="360"/>
        </w:sectPr>
      </w:pPr>
      <w:r>
        <w:t>Oczyść zewnętrzną stronę generatora. Przechowuj generator w suchym, przewiewnym miejscu, z nałożoną na niego pokrywą</w:t>
      </w:r>
      <w:r w:rsidR="008A5F67" w:rsidRPr="00846343">
        <w:t>.</w:t>
      </w:r>
    </w:p>
    <w:p w14:paraId="4FE49C8C" w14:textId="5C88B20F" w:rsidR="00AC6548" w:rsidRPr="00846343" w:rsidRDefault="00664220">
      <w:pPr>
        <w:pStyle w:val="Heading310"/>
        <w:keepNext/>
        <w:keepLines/>
        <w:spacing w:after="140"/>
      </w:pPr>
      <w:bookmarkStart w:id="136" w:name="bookmark275"/>
      <w:bookmarkStart w:id="137" w:name="bookmark273"/>
      <w:bookmarkStart w:id="138" w:name="bookmark274"/>
      <w:r>
        <w:lastRenderedPageBreak/>
        <w:t>8</w:t>
      </w:r>
      <w:r w:rsidR="008A5F67" w:rsidRPr="00846343">
        <w:t xml:space="preserve">. </w:t>
      </w:r>
      <w:bookmarkEnd w:id="136"/>
      <w:bookmarkEnd w:id="137"/>
      <w:bookmarkEnd w:id="138"/>
      <w:r>
        <w:t>SPECYFIKACJA</w:t>
      </w:r>
    </w:p>
    <w:tbl>
      <w:tblPr>
        <w:tblW w:w="63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539"/>
        <w:gridCol w:w="2646"/>
      </w:tblGrid>
      <w:tr w:rsidR="00AC6548" w:rsidRPr="00846343" w14:paraId="369DB71B" w14:textId="77777777" w:rsidTr="00664220">
        <w:trPr>
          <w:trHeight w:hRule="exact" w:val="355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6819A" w14:textId="5CAFAC80" w:rsidR="00AC6548" w:rsidRPr="00846343" w:rsidRDefault="00664220">
            <w:pPr>
              <w:pStyle w:val="Other10"/>
              <w:spacing w:after="0" w:line="240" w:lineRule="auto"/>
              <w:ind w:left="0" w:firstLine="0"/>
              <w:jc w:val="center"/>
            </w:pPr>
            <w:r>
              <w:t>MODEL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6A325" w14:textId="65893A6F" w:rsidR="00AC6548" w:rsidRPr="00846343" w:rsidRDefault="00664220">
            <w:pPr>
              <w:pStyle w:val="Other10"/>
              <w:spacing w:after="0" w:line="240" w:lineRule="auto"/>
              <w:ind w:left="0" w:firstLine="0"/>
              <w:jc w:val="center"/>
            </w:pPr>
            <w:r>
              <w:t>KD186</w:t>
            </w:r>
          </w:p>
        </w:tc>
      </w:tr>
      <w:tr w:rsidR="00AC6548" w:rsidRPr="00846343" w14:paraId="52CF0B94" w14:textId="77777777" w:rsidTr="00664220">
        <w:trPr>
          <w:trHeight w:hRule="exact" w:val="3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65987" w14:textId="41BE584B" w:rsidR="00AC6548" w:rsidRPr="00846343" w:rsidRDefault="00664220">
            <w:pPr>
              <w:pStyle w:val="Other10"/>
              <w:spacing w:after="0" w:line="240" w:lineRule="auto"/>
              <w:ind w:left="0" w:firstLine="0"/>
            </w:pPr>
            <w:r>
              <w:t>Generator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57E43" w14:textId="736D7637" w:rsidR="00AC6548" w:rsidRPr="00846343" w:rsidRDefault="00664220">
            <w:pPr>
              <w:pStyle w:val="Other10"/>
              <w:spacing w:after="0" w:line="240" w:lineRule="auto"/>
              <w:ind w:left="0" w:firstLine="0"/>
            </w:pPr>
            <w:r>
              <w:t>Typ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9B199" w14:textId="6715B888" w:rsidR="00AC6548" w:rsidRPr="00846343" w:rsidRDefault="00664220">
            <w:pPr>
              <w:pStyle w:val="Other10"/>
              <w:spacing w:after="0" w:line="240" w:lineRule="auto"/>
              <w:ind w:left="0" w:firstLine="0"/>
              <w:jc w:val="center"/>
            </w:pPr>
            <w:r>
              <w:t>Cichy inwertorowi</w:t>
            </w:r>
          </w:p>
        </w:tc>
      </w:tr>
      <w:tr w:rsidR="00AC6548" w:rsidRPr="00846343" w14:paraId="61FB0932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FC142A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E8293" w14:textId="2E32EF29" w:rsidR="00AC6548" w:rsidRPr="00846343" w:rsidRDefault="00664220">
            <w:pPr>
              <w:pStyle w:val="Other10"/>
              <w:spacing w:after="0" w:line="240" w:lineRule="auto"/>
              <w:ind w:left="0" w:firstLine="0"/>
            </w:pPr>
            <w:r>
              <w:t xml:space="preserve">Częstotliwość </w:t>
            </w:r>
            <w:proofErr w:type="spellStart"/>
            <w:r>
              <w:t>znamionowaHz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409DC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50/60</w:t>
            </w:r>
          </w:p>
        </w:tc>
      </w:tr>
      <w:tr w:rsidR="00AC6548" w:rsidRPr="00846343" w14:paraId="76A2132E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9CBFEB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B84C4" w14:textId="344B0AF1" w:rsidR="00AC6548" w:rsidRPr="00846343" w:rsidRDefault="00664220">
            <w:pPr>
              <w:pStyle w:val="Other10"/>
              <w:spacing w:after="0" w:line="240" w:lineRule="auto"/>
              <w:ind w:left="0" w:firstLine="0"/>
            </w:pPr>
            <w:r>
              <w:t>Napięcie znamionowe (V)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150B4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220 230120240</w:t>
            </w:r>
          </w:p>
        </w:tc>
      </w:tr>
      <w:tr w:rsidR="00AC6548" w:rsidRPr="00846343" w14:paraId="2D78B51E" w14:textId="77777777" w:rsidTr="00954588">
        <w:trPr>
          <w:trHeight w:hRule="exact" w:val="489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C6CD69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31F2B" w14:textId="447807E0" w:rsidR="00AC6548" w:rsidRPr="00846343" w:rsidRDefault="00664220">
            <w:pPr>
              <w:pStyle w:val="Other10"/>
              <w:spacing w:after="0" w:line="240" w:lineRule="auto"/>
              <w:ind w:left="0" w:firstLine="0"/>
            </w:pPr>
            <w:r w:rsidRPr="00664220">
              <w:t>Znamionowa moc wyjściowa (kW)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F8F48" w14:textId="5BD42271" w:rsidR="00AC6548" w:rsidRPr="00846343" w:rsidRDefault="00517A52">
            <w:pPr>
              <w:pStyle w:val="Other10"/>
              <w:spacing w:after="0" w:line="240" w:lineRule="auto"/>
              <w:ind w:left="0" w:firstLine="0"/>
              <w:jc w:val="center"/>
            </w:pPr>
            <w:r>
              <w:t>4</w:t>
            </w:r>
          </w:p>
        </w:tc>
      </w:tr>
      <w:tr w:rsidR="00AC6548" w:rsidRPr="00846343" w14:paraId="747A6037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91253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0A622" w14:textId="2CD5E8B2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Współczynnik mocy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25819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1</w:t>
            </w:r>
          </w:p>
        </w:tc>
      </w:tr>
      <w:tr w:rsidR="00AC6548" w:rsidRPr="00846343" w14:paraId="67D0BD85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CA1379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9B53E" w14:textId="23BAB8AE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Jakość wyjściowa AC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ACC6A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ISO8528 G2</w:t>
            </w:r>
          </w:p>
        </w:tc>
      </w:tr>
      <w:tr w:rsidR="00AC6548" w:rsidRPr="00846343" w14:paraId="1BA8D99B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038E4E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7165B" w14:textId="5353896D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Napięcie ładowania (DC) (V)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1A0F6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12</w:t>
            </w:r>
          </w:p>
        </w:tc>
      </w:tr>
      <w:tr w:rsidR="00AC6548" w:rsidRPr="00846343" w14:paraId="70FD3FC6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0D9CA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FE2FE" w14:textId="1B16640E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Prąd ładowania (DC) (A)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DE21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8.3</w:t>
            </w:r>
          </w:p>
        </w:tc>
      </w:tr>
      <w:tr w:rsidR="00AC6548" w:rsidRPr="00846343" w14:paraId="6D656237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847A14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C2183" w14:textId="2CE09CA4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Ochrona przed przeciążeniem (DC)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E8D09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Non-</w:t>
            </w:r>
            <w:proofErr w:type="spellStart"/>
            <w:r w:rsidRPr="00846343">
              <w:t>fuse</w:t>
            </w:r>
            <w:proofErr w:type="spellEnd"/>
            <w:r w:rsidRPr="00846343">
              <w:t xml:space="preserve"> </w:t>
            </w:r>
            <w:proofErr w:type="spellStart"/>
            <w:r w:rsidRPr="00846343">
              <w:t>Protector</w:t>
            </w:r>
            <w:proofErr w:type="spellEnd"/>
          </w:p>
        </w:tc>
      </w:tr>
      <w:tr w:rsidR="00AC6548" w:rsidRPr="00846343" w14:paraId="61BE9CC7" w14:textId="77777777" w:rsidTr="00664220">
        <w:trPr>
          <w:trHeight w:hRule="exact" w:val="34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5D0EA" w14:textId="2C8C33F2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>
              <w:t>Silnik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8170" w14:textId="2B0FA3B7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>
              <w:t>Silnik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E9D1F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R210(D)-Vi</w:t>
            </w:r>
          </w:p>
        </w:tc>
      </w:tr>
      <w:tr w:rsidR="00AC6548" w:rsidRPr="00846343" w14:paraId="3E9863F8" w14:textId="77777777" w:rsidTr="00954588">
        <w:trPr>
          <w:trHeight w:hRule="exact" w:val="61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17B7F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BA4FC" w14:textId="5BF8BF94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Typ silnika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515F5" w14:textId="7DD0D9A3" w:rsidR="00AC6548" w:rsidRPr="00846343" w:rsidRDefault="00954588">
            <w:pPr>
              <w:pStyle w:val="Other10"/>
              <w:spacing w:after="0" w:line="211" w:lineRule="auto"/>
              <w:ind w:left="0" w:firstLine="0"/>
              <w:jc w:val="center"/>
            </w:pPr>
            <w:r w:rsidRPr="00954588">
              <w:t xml:space="preserve">Jednocylindrowy, 4-suwowy, wymuszone chłodzenie powietrzem, </w:t>
            </w:r>
            <w:proofErr w:type="spellStart"/>
            <w:r w:rsidRPr="00954588">
              <w:t>OHV</w:t>
            </w:r>
            <w:proofErr w:type="spellEnd"/>
          </w:p>
        </w:tc>
      </w:tr>
      <w:tr w:rsidR="00AC6548" w:rsidRPr="00846343" w14:paraId="2FFB79B8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40069E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AE052" w14:textId="25A54998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Przemieszczenie (cc)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C8C9F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212</w:t>
            </w:r>
          </w:p>
        </w:tc>
      </w:tr>
      <w:tr w:rsidR="00AC6548" w:rsidRPr="00846343" w14:paraId="741A4132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794608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097F8" w14:textId="57195AD9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Typ paliwa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2D09F" w14:textId="52F1C2B6" w:rsidR="00AC6548" w:rsidRPr="00846343" w:rsidRDefault="00954588">
            <w:pPr>
              <w:pStyle w:val="Other10"/>
              <w:spacing w:after="0" w:line="240" w:lineRule="auto"/>
              <w:ind w:left="0" w:firstLine="0"/>
              <w:jc w:val="center"/>
            </w:pPr>
            <w:r w:rsidRPr="00954588">
              <w:t>Benzyna bezołowiowa</w:t>
            </w:r>
          </w:p>
        </w:tc>
      </w:tr>
      <w:tr w:rsidR="00AC6548" w:rsidRPr="00846343" w14:paraId="037EC4ED" w14:textId="77777777" w:rsidTr="00954588">
        <w:trPr>
          <w:trHeight w:hRule="exact" w:val="58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440869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0377B2" w14:textId="3810CD27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Pojemność zbiornika paliwa (L)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38915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83</w:t>
            </w:r>
          </w:p>
        </w:tc>
      </w:tr>
      <w:tr w:rsidR="00AC6548" w:rsidRPr="00846343" w14:paraId="23283722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55577E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A5ABC" w14:textId="262C1E8E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>Pojemność oleju (L)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47AF98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0.5</w:t>
            </w:r>
          </w:p>
        </w:tc>
      </w:tr>
      <w:tr w:rsidR="00AC6548" w:rsidRPr="00846343" w14:paraId="023B5614" w14:textId="77777777" w:rsidTr="00664220">
        <w:trPr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7CFD1" w14:textId="77777777" w:rsidR="00AC6548" w:rsidRPr="00846343" w:rsidRDefault="00AC6548"/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C752B" w14:textId="2D8D8FA0" w:rsidR="00AC6548" w:rsidRPr="00846343" w:rsidRDefault="00954588">
            <w:pPr>
              <w:pStyle w:val="Other10"/>
              <w:spacing w:after="0" w:line="240" w:lineRule="auto"/>
              <w:ind w:left="0" w:firstLine="0"/>
            </w:pPr>
            <w:r w:rsidRPr="00954588">
              <w:t xml:space="preserve">Nr modelu </w:t>
            </w:r>
            <w:r>
              <w:t>świecy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D036" w14:textId="77777777" w:rsidR="00AC6548" w:rsidRPr="00846343" w:rsidRDefault="008A5F67">
            <w:pPr>
              <w:pStyle w:val="Other10"/>
              <w:spacing w:after="0" w:line="240" w:lineRule="auto"/>
              <w:ind w:left="0" w:firstLine="0"/>
              <w:jc w:val="center"/>
            </w:pPr>
            <w:r w:rsidRPr="00846343">
              <w:t>F6RTC</w:t>
            </w:r>
          </w:p>
        </w:tc>
      </w:tr>
      <w:tr w:rsidR="00954588" w:rsidRPr="00846343" w14:paraId="533263ED" w14:textId="77777777" w:rsidTr="00664220">
        <w:trPr>
          <w:gridAfter w:val="2"/>
          <w:wAfter w:w="5185" w:type="dxa"/>
          <w:trHeight w:hRule="exact" w:val="346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61E20E" w14:textId="77777777" w:rsidR="00954588" w:rsidRPr="00846343" w:rsidRDefault="00954588"/>
        </w:tc>
      </w:tr>
      <w:tr w:rsidR="00954588" w:rsidRPr="00846343" w14:paraId="471B1366" w14:textId="77777777" w:rsidTr="00664220">
        <w:trPr>
          <w:gridAfter w:val="2"/>
          <w:wAfter w:w="5185" w:type="dxa"/>
          <w:trHeight w:hRule="exact" w:val="355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F83D0" w14:textId="77777777" w:rsidR="00954588" w:rsidRPr="00846343" w:rsidRDefault="00954588"/>
        </w:tc>
      </w:tr>
    </w:tbl>
    <w:p w14:paraId="74C415CE" w14:textId="51BEE065" w:rsidR="00954588" w:rsidRPr="00954588" w:rsidRDefault="00954588" w:rsidP="00954588">
      <w:pPr>
        <w:tabs>
          <w:tab w:val="left" w:pos="1367"/>
        </w:tabs>
        <w:sectPr w:rsidR="00954588" w:rsidRPr="00954588" w:rsidSect="00954588">
          <w:pgSz w:w="7382" w:h="10502"/>
          <w:pgMar w:top="545" w:right="557" w:bottom="1843" w:left="499" w:header="117" w:footer="3" w:gutter="0"/>
          <w:cols w:space="720"/>
          <w:docGrid w:linePitch="360"/>
        </w:sectPr>
      </w:pPr>
      <w:r>
        <w:tab/>
      </w:r>
    </w:p>
    <w:p w14:paraId="2185734D" w14:textId="77777777" w:rsidR="00AC6548" w:rsidRPr="00846343" w:rsidRDefault="008A5F67">
      <w:pPr>
        <w:pStyle w:val="Other20"/>
        <w:framePr w:w="226" w:h="2942" w:hRule="exact" w:wrap="auto" w:hAnchor="page" w:x="9678" w:y="1"/>
      </w:pPr>
      <w:r w:rsidRPr="00846343">
        <w:lastRenderedPageBreak/>
        <w:t>10・</w:t>
      </w:r>
      <w:r w:rsidRPr="00846343">
        <w:rPr>
          <w:eastAsianLayout w:id="42" w:vert="1"/>
        </w:rPr>
        <w:t xml:space="preserve"> </w:t>
      </w:r>
      <w:r w:rsidRPr="00846343">
        <w:t>W-R-</w:t>
      </w:r>
      <w:proofErr w:type="spellStart"/>
      <w:r w:rsidRPr="00846343">
        <w:t>NGD_AGRAM</w:t>
      </w:r>
      <w:proofErr w:type="spellEnd"/>
    </w:p>
    <w:p w14:paraId="17A5275E" w14:textId="77777777" w:rsidR="00AC6548" w:rsidRPr="00846343" w:rsidRDefault="008A5F67">
      <w:pPr>
        <w:pStyle w:val="Picturecaption20"/>
        <w:framePr w:w="202" w:h="686" w:hRule="exact" w:wrap="auto" w:hAnchor="page" w:x="9356" w:y="476"/>
      </w:pPr>
      <w:proofErr w:type="spellStart"/>
      <w:r w:rsidRPr="00846343">
        <w:t>Recoil</w:t>
      </w:r>
      <w:proofErr w:type="spellEnd"/>
    </w:p>
    <w:p w14:paraId="145C79FF" w14:textId="33AD1F2F" w:rsidR="00AC6548" w:rsidRPr="00846343" w:rsidRDefault="00AC6548" w:rsidP="00954588">
      <w:pPr>
        <w:spacing w:line="360" w:lineRule="exact"/>
      </w:pPr>
    </w:p>
    <w:sectPr w:rsidR="00AC6548" w:rsidRPr="00846343">
      <w:footerReference w:type="even" r:id="rId56"/>
      <w:footerReference w:type="default" r:id="rId57"/>
      <w:pgSz w:w="7382" w:h="10478"/>
      <w:pgMar w:top="9787" w:right="5597" w:bottom="256" w:left="523" w:header="9359" w:footer="3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D51D" w14:textId="77777777" w:rsidR="00905180" w:rsidRDefault="00905180"/>
  </w:endnote>
  <w:endnote w:type="continuationSeparator" w:id="0">
    <w:p w14:paraId="0CD30FB5" w14:textId="77777777" w:rsidR="00905180" w:rsidRDefault="009051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7374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8000" behindDoc="1" locked="0" layoutInCell="1" allowOverlap="1" wp14:anchorId="7AD135BE" wp14:editId="4707C4DE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35D0D6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135BE" id="_x0000_t202" coordsize="21600,21600" o:spt="202" path="m,l,21600r21600,l21600,xe">
              <v:stroke joinstyle="miter"/>
              <v:path gradientshapeok="t" o:connecttype="rect"/>
            </v:shapetype>
            <v:shape id="Shape 10" o:spid="_x0000_s1034" type="#_x0000_t202" style="position:absolute;margin-left:177.1pt;margin-top:493.9pt;width:14.4pt;height:6.25pt;z-index:-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" filled="f" stroked="f">
              <v:textbox style="mso-fit-shape-to-text:t" inset="0,0,0,0">
                <w:txbxContent>
                  <w:p w14:paraId="5C35D0D6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-2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BB31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378FBBF0" wp14:editId="2029A607">
              <wp:simplePos x="0" y="0"/>
              <wp:positionH relativeFrom="page">
                <wp:posOffset>2209800</wp:posOffset>
              </wp:positionH>
              <wp:positionV relativeFrom="page">
                <wp:posOffset>6280150</wp:posOffset>
              </wp:positionV>
              <wp:extent cx="228600" cy="79375"/>
              <wp:effectExtent l="0" t="0" r="0" b="0"/>
              <wp:wrapNone/>
              <wp:docPr id="104" name="Shape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9D2625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FBBF0" id="_x0000_t202" coordsize="21600,21600" o:spt="202" path="m,l,21600r21600,l21600,xe">
              <v:stroke joinstyle="miter"/>
              <v:path gradientshapeok="t" o:connecttype="rect"/>
            </v:shapetype>
            <v:shape id="Shape 104" o:spid="_x0000_s1043" type="#_x0000_t202" style="position:absolute;margin-left:174pt;margin-top:494.5pt;width:18pt;height:6.2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" filled="f" stroked="f">
              <v:textbox style="mso-fit-shape-to-text:t" inset="0,0,0,0">
                <w:txbxContent>
                  <w:p w14:paraId="4F9D2625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17EE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D32B16" wp14:editId="5828F54F">
              <wp:simplePos x="0" y="0"/>
              <wp:positionH relativeFrom="page">
                <wp:posOffset>2209800</wp:posOffset>
              </wp:positionH>
              <wp:positionV relativeFrom="page">
                <wp:posOffset>6280150</wp:posOffset>
              </wp:positionV>
              <wp:extent cx="228600" cy="79375"/>
              <wp:effectExtent l="0" t="0" r="0" b="0"/>
              <wp:wrapNone/>
              <wp:docPr id="115" name="Shape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697A50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D32B16" id="_x0000_t202" coordsize="21600,21600" o:spt="202" path="m,l,21600r21600,l21600,xe">
              <v:stroke joinstyle="miter"/>
              <v:path gradientshapeok="t" o:connecttype="rect"/>
            </v:shapetype>
            <v:shape id="Shape 115" o:spid="_x0000_s1044" type="#_x0000_t202" style="position:absolute;margin-left:174pt;margin-top:494.5pt;width:18pt;height:6.25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" filled="f" stroked="f">
              <v:textbox style="mso-fit-shape-to-text:t" inset="0,0,0,0">
                <w:txbxContent>
                  <w:p w14:paraId="0C697A50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43B1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57BD87" wp14:editId="5F0EB81C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13" name="Shape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27B788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7BD87" id="_x0000_t202" coordsize="21600,21600" o:spt="202" path="m,l,21600r21600,l21600,xe">
              <v:stroke joinstyle="miter"/>
              <v:path gradientshapeok="t" o:connecttype="rect"/>
            </v:shapetype>
            <v:shape id="Shape 113" o:spid="_x0000_s1045" type="#_x0000_t202" style="position:absolute;margin-left:176.4pt;margin-top:497.1pt;width:18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" filled="f" stroked="f">
              <v:textbox style="mso-fit-shape-to-text:t" inset="0,0,0,0">
                <w:txbxContent>
                  <w:p w14:paraId="0D27B788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832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2BA02BB" wp14:editId="4507A3BD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CB9043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BA02BB" id="_x0000_t202" coordsize="21600,21600" o:spt="202" path="m,l,21600r21600,l21600,xe">
              <v:stroke joinstyle="miter"/>
              <v:path gradientshapeok="t" o:connecttype="rect"/>
            </v:shapetype>
            <v:shape id="Shape 119" o:spid="_x0000_s1046" type="#_x0000_t202" style="position:absolute;margin-left:176.4pt;margin-top:497.1pt;width:18pt;height:6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" filled="f" stroked="f">
              <v:textbox style="mso-fit-shape-to-text:t" inset="0,0,0,0">
                <w:txbxContent>
                  <w:p w14:paraId="01CB9043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09F0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216167" wp14:editId="08A27ACC">
              <wp:simplePos x="0" y="0"/>
              <wp:positionH relativeFrom="page">
                <wp:posOffset>2209800</wp:posOffset>
              </wp:positionH>
              <wp:positionV relativeFrom="page">
                <wp:posOffset>6280150</wp:posOffset>
              </wp:positionV>
              <wp:extent cx="228600" cy="79375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35961C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16167" id="_x0000_t202" coordsize="21600,21600" o:spt="202" path="m,l,21600r21600,l21600,xe">
              <v:stroke joinstyle="miter"/>
              <v:path gradientshapeok="t" o:connecttype="rect"/>
            </v:shapetype>
            <v:shape id="Shape 117" o:spid="_x0000_s1047" type="#_x0000_t202" style="position:absolute;margin-left:174pt;margin-top:494.5pt;width:18pt;height:6.2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" filled="f" stroked="f">
              <v:textbox style="mso-fit-shape-to-text:t" inset="0,0,0,0">
                <w:txbxContent>
                  <w:p w14:paraId="4435961C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70CD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F29DE2B" wp14:editId="243CCFF8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49" name="Shape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3574F3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9DE2B" id="_x0000_t202" coordsize="21600,21600" o:spt="202" path="m,l,21600r21600,l21600,xe">
              <v:stroke joinstyle="miter"/>
              <v:path gradientshapeok="t" o:connecttype="rect"/>
            </v:shapetype>
            <v:shape id="Shape 149" o:spid="_x0000_s1048" type="#_x0000_t202" style="position:absolute;margin-left:176.4pt;margin-top:497.1pt;width:18pt;height:6.7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" filled="f" stroked="f">
              <v:textbox style="mso-fit-shape-to-text:t" inset="0,0,0,0">
                <w:txbxContent>
                  <w:p w14:paraId="1C3574F3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1153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C032759" wp14:editId="30095B66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47" name="Shape 1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D8141C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32759" id="_x0000_t202" coordsize="21600,21600" o:spt="202" path="m,l,21600r21600,l21600,xe">
              <v:stroke joinstyle="miter"/>
              <v:path gradientshapeok="t" o:connecttype="rect"/>
            </v:shapetype>
            <v:shape id="Shape 147" o:spid="_x0000_s1049" type="#_x0000_t202" style="position:absolute;margin-left:176.4pt;margin-top:497.1pt;width:18pt;height:6.7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" filled="f" stroked="f">
              <v:textbox style="mso-fit-shape-to-text:t" inset="0,0,0,0">
                <w:txbxContent>
                  <w:p w14:paraId="5DD8141C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6365" w14:textId="77777777" w:rsidR="00AC6548" w:rsidRDefault="00AC6548">
    <w:pPr>
      <w:spacing w:line="1" w:lineRule="exac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B0F9" w14:textId="77777777" w:rsidR="00AC6548" w:rsidRDefault="00AC654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D08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10184275" wp14:editId="0DBA32C3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40D2890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84275" id="_x0000_t202" coordsize="21600,21600" o:spt="202" path="m,l,21600r21600,l21600,xe">
              <v:stroke joinstyle="miter"/>
              <v:path gradientshapeok="t" o:connecttype="rect"/>
            </v:shapetype>
            <v:shape id="Shape 8" o:spid="_x0000_s1035" type="#_x0000_t202" style="position:absolute;margin-left:177.1pt;margin-top:493.9pt;width:14.4pt;height:6.25pt;z-index:-2516674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" filled="f" stroked="f">
              <v:textbox style="mso-fit-shape-to-text:t" inset="0,0,0,0">
                <w:txbxContent>
                  <w:p w14:paraId="140D2890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-2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82DF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048" behindDoc="1" locked="0" layoutInCell="1" allowOverlap="1" wp14:anchorId="3B3A156B" wp14:editId="3E5474A6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6B1AC4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A156B" id="_x0000_t202" coordsize="21600,21600" o:spt="202" path="m,l,21600r21600,l21600,xe">
              <v:stroke joinstyle="miter"/>
              <v:path gradientshapeok="t" o:connecttype="rect"/>
            </v:shapetype>
            <v:shape id="Shape 27" o:spid="_x0000_s1036" type="#_x0000_t202" style="position:absolute;margin-left:177.1pt;margin-top:493.9pt;width:14.4pt;height:6.25pt;z-index:-2516664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" filled="f" stroked="f">
              <v:textbox style="mso-fit-shape-to-text:t" inset="0,0,0,0">
                <w:txbxContent>
                  <w:p w14:paraId="0E6B1AC4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-2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5F9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490BE8C9" wp14:editId="68EE30BF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CAA1EB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0BE8C9" id="_x0000_t202" coordsize="21600,21600" o:spt="202" path="m,l,21600r21600,l21600,xe">
              <v:stroke joinstyle="miter"/>
              <v:path gradientshapeok="t" o:connecttype="rect"/>
            </v:shapetype>
            <v:shape id="Shape 25" o:spid="_x0000_s1037" type="#_x0000_t202" style="position:absolute;margin-left:177.1pt;margin-top:493.9pt;width:14.4pt;height:6.25pt;z-index:-2516654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" filled="f" stroked="f">
              <v:textbox style="mso-fit-shape-to-text:t" inset="0,0,0,0">
                <w:txbxContent>
                  <w:p w14:paraId="51CAA1EB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-2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80FE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14D10567" wp14:editId="31C8F71E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633215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10567"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177.1pt;margin-top:493.9pt;width:14.4pt;height:6.25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" filled="f" stroked="f">
              <v:textbox style="mso-fit-shape-to-text:t" inset="0,0,0,0">
                <w:txbxContent>
                  <w:p w14:paraId="76633215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402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05BD044E" wp14:editId="3F5AE5F9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C86AB8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D044E" id="_x0000_t202" coordsize="21600,21600" o:spt="202" path="m,l,21600r21600,l21600,xe">
              <v:stroke joinstyle="miter"/>
              <v:path gradientshapeok="t" o:connecttype="rect"/>
            </v:shapetype>
            <v:shape id="Shape 76" o:spid="_x0000_s1039" type="#_x0000_t202" style="position:absolute;margin-left:177.1pt;margin-top:493.9pt;width:14.4pt;height:6.25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" filled="f" stroked="f">
              <v:textbox style="mso-fit-shape-to-text:t" inset="0,0,0,0">
                <w:txbxContent>
                  <w:p w14:paraId="68C86AB8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46D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144" behindDoc="1" locked="0" layoutInCell="1" allowOverlap="1" wp14:anchorId="1D355FCB" wp14:editId="23A8BC86">
              <wp:simplePos x="0" y="0"/>
              <wp:positionH relativeFrom="page">
                <wp:posOffset>2249170</wp:posOffset>
              </wp:positionH>
              <wp:positionV relativeFrom="page">
                <wp:posOffset>6272530</wp:posOffset>
              </wp:positionV>
              <wp:extent cx="182880" cy="79375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B529C1" w14:textId="77777777" w:rsidR="00AC6548" w:rsidRDefault="008A5F67">
                          <w:pPr>
                            <w:pStyle w:val="Headerorfooter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1 </w:t>
                          </w:r>
                          <w:r>
                            <w:rPr>
                              <w:sz w:val="18"/>
                              <w:szCs w:val="18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55FCB" id="_x0000_t202" coordsize="21600,21600" o:spt="202" path="m,l,21600r21600,l21600,xe">
              <v:stroke joinstyle="miter"/>
              <v:path gradientshapeok="t" o:connecttype="rect"/>
            </v:shapetype>
            <v:shape id="Shape 74" o:spid="_x0000_s1040" type="#_x0000_t202" style="position:absolute;margin-left:177.1pt;margin-top:493.9pt;width:14.4pt;height:6.25pt;z-index:-25166233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" filled="f" stroked="f">
              <v:textbox style="mso-fit-shape-to-text:t" inset="0,0,0,0">
                <w:txbxContent>
                  <w:p w14:paraId="03B529C1" w14:textId="77777777" w:rsidR="00AC6548" w:rsidRDefault="008A5F67">
                    <w:pPr>
                      <w:pStyle w:val="Headerorfooter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  <w:r>
                      <w:rPr>
                        <w:sz w:val="18"/>
                        <w:szCs w:val="18"/>
                      </w:rPr>
                      <w:t xml:space="preserve">1 </w:t>
                    </w:r>
                    <w:r>
                      <w:rPr>
                        <w:sz w:val="18"/>
                        <w:szCs w:val="18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EE8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1B5528FD" wp14:editId="2D123041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02" name="Shap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173176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528FD" id="_x0000_t202" coordsize="21600,21600" o:spt="202" path="m,l,21600r21600,l21600,xe">
              <v:stroke joinstyle="miter"/>
              <v:path gradientshapeok="t" o:connecttype="rect"/>
            </v:shapetype>
            <v:shape id="Shape 102" o:spid="_x0000_s1041" type="#_x0000_t202" style="position:absolute;margin-left:176.4pt;margin-top:497.1pt;width:18pt;height:6.7pt;z-index:-25166131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" filled="f" stroked="f">
              <v:textbox style="mso-fit-shape-to-text:t" inset="0,0,0,0">
                <w:txbxContent>
                  <w:p w14:paraId="65173176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3082" w14:textId="77777777" w:rsidR="00AC6548" w:rsidRDefault="008A5F6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2DD1E5E3" wp14:editId="686CF8C0">
              <wp:simplePos x="0" y="0"/>
              <wp:positionH relativeFrom="page">
                <wp:posOffset>2240280</wp:posOffset>
              </wp:positionH>
              <wp:positionV relativeFrom="page">
                <wp:posOffset>6313170</wp:posOffset>
              </wp:positionV>
              <wp:extent cx="228600" cy="85090"/>
              <wp:effectExtent l="0" t="0" r="0" b="0"/>
              <wp:wrapNone/>
              <wp:docPr id="100" name="Shap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FA98E" w14:textId="77777777" w:rsidR="00AC6548" w:rsidRDefault="008A5F67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D1E5E3" id="_x0000_t202" coordsize="21600,21600" o:spt="202" path="m,l,21600r21600,l21600,xe">
              <v:stroke joinstyle="miter"/>
              <v:path gradientshapeok="t" o:connecttype="rect"/>
            </v:shapetype>
            <v:shape id="Shape 100" o:spid="_x0000_s1042" type="#_x0000_t202" style="position:absolute;margin-left:176.4pt;margin-top:497.1pt;width:18pt;height:6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" filled="f" stroked="f">
              <v:textbox style="mso-fit-shape-to-text:t" inset="0,0,0,0">
                <w:txbxContent>
                  <w:p w14:paraId="0C9FA98E" w14:textId="77777777" w:rsidR="00AC6548" w:rsidRDefault="008A5F67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A961" w14:textId="77777777" w:rsidR="00905180" w:rsidRDefault="00905180"/>
  </w:footnote>
  <w:footnote w:type="continuationSeparator" w:id="0">
    <w:p w14:paraId="3B495AFE" w14:textId="77777777" w:rsidR="00905180" w:rsidRDefault="009051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0.6pt;height:33pt;visibility:visible;mso-wrap-style:square" o:bullet="t">
        <v:imagedata r:id="rId1" o:title=""/>
      </v:shape>
    </w:pict>
  </w:numPicBullet>
  <w:abstractNum w:abstractNumId="0" w15:restartNumberingAfterBreak="0">
    <w:nsid w:val="813A4B87"/>
    <w:multiLevelType w:val="singleLevel"/>
    <w:tmpl w:val="813A4B87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 w15:restartNumberingAfterBreak="0">
    <w:nsid w:val="8461FADE"/>
    <w:multiLevelType w:val="singleLevel"/>
    <w:tmpl w:val="8461F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2" w15:restartNumberingAfterBreak="0">
    <w:nsid w:val="9239341B"/>
    <w:multiLevelType w:val="singleLevel"/>
    <w:tmpl w:val="9239341B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" w15:restartNumberingAfterBreak="0">
    <w:nsid w:val="9288B902"/>
    <w:multiLevelType w:val="singleLevel"/>
    <w:tmpl w:val="9288B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4" w15:restartNumberingAfterBreak="0">
    <w:nsid w:val="9C8AC8EF"/>
    <w:multiLevelType w:val="singleLevel"/>
    <w:tmpl w:val="9C8AC8EF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5" w15:restartNumberingAfterBreak="0">
    <w:nsid w:val="B0F1ACD9"/>
    <w:multiLevelType w:val="singleLevel"/>
    <w:tmpl w:val="B0F1ACD9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</w:abstractNum>
  <w:abstractNum w:abstractNumId="6" w15:restartNumberingAfterBreak="0">
    <w:nsid w:val="B5E306ED"/>
    <w:multiLevelType w:val="singleLevel"/>
    <w:tmpl w:val="B5E306ED"/>
    <w:lvl w:ilvl="0">
      <w:start w:val="6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7" w15:restartNumberingAfterBreak="0">
    <w:nsid w:val="BE923771"/>
    <w:multiLevelType w:val="singleLevel"/>
    <w:tmpl w:val="BE923771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 w15:restartNumberingAfterBreak="0">
    <w:nsid w:val="BF205925"/>
    <w:multiLevelType w:val="singleLevel"/>
    <w:tmpl w:val="BF205925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9" w15:restartNumberingAfterBreak="0">
    <w:nsid w:val="C8879AEF"/>
    <w:multiLevelType w:val="singleLevel"/>
    <w:tmpl w:val="C8879AEF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 w15:restartNumberingAfterBreak="0">
    <w:nsid w:val="CF092B84"/>
    <w:multiLevelType w:val="multilevel"/>
    <w:tmpl w:val="CF092B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7F9FE59"/>
    <w:multiLevelType w:val="singleLevel"/>
    <w:tmpl w:val="D7F9FE5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 w15:restartNumberingAfterBreak="0">
    <w:nsid w:val="DCBA6B53"/>
    <w:multiLevelType w:val="singleLevel"/>
    <w:tmpl w:val="DCBA6B53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3" w15:restartNumberingAfterBreak="0">
    <w:nsid w:val="E093A4B0"/>
    <w:multiLevelType w:val="singleLevel"/>
    <w:tmpl w:val="E093A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</w:abstractNum>
  <w:abstractNum w:abstractNumId="14" w15:restartNumberingAfterBreak="0">
    <w:nsid w:val="F4B5D9F5"/>
    <w:multiLevelType w:val="singleLevel"/>
    <w:tmpl w:val="F4B5D9F5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5" w15:restartNumberingAfterBreak="0">
    <w:nsid w:val="F7735DC9"/>
    <w:multiLevelType w:val="singleLevel"/>
    <w:tmpl w:val="F7735DC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</w:abstractNum>
  <w:abstractNum w:abstractNumId="16" w15:restartNumberingAfterBreak="0">
    <w:nsid w:val="0053208E"/>
    <w:multiLevelType w:val="singleLevel"/>
    <w:tmpl w:val="00532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7" w15:restartNumberingAfterBreak="0">
    <w:nsid w:val="00C815F9"/>
    <w:multiLevelType w:val="hybridMultilevel"/>
    <w:tmpl w:val="B8C63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48C179"/>
    <w:multiLevelType w:val="singleLevel"/>
    <w:tmpl w:val="0248C1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9" w15:restartNumberingAfterBreak="0">
    <w:nsid w:val="03D62ECE"/>
    <w:multiLevelType w:val="singleLevel"/>
    <w:tmpl w:val="03D62ECE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20" w15:restartNumberingAfterBreak="0">
    <w:nsid w:val="0E640482"/>
    <w:multiLevelType w:val="singleLevel"/>
    <w:tmpl w:val="0E640482"/>
    <w:lvl w:ilvl="0">
      <w:start w:val="1"/>
      <w:numFmt w:val="bullet"/>
      <w:lvlText w:val="・"/>
      <w:lvlJc w:val="left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</w:abstractNum>
  <w:abstractNum w:abstractNumId="21" w15:restartNumberingAfterBreak="0">
    <w:nsid w:val="243FCF68"/>
    <w:multiLevelType w:val="singleLevel"/>
    <w:tmpl w:val="243FCF6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 w15:restartNumberingAfterBreak="0">
    <w:nsid w:val="2470EC97"/>
    <w:multiLevelType w:val="singleLevel"/>
    <w:tmpl w:val="2470EC97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3" w15:restartNumberingAfterBreak="0">
    <w:nsid w:val="25B654F3"/>
    <w:multiLevelType w:val="singleLevel"/>
    <w:tmpl w:val="25B654F3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</w:abstractNum>
  <w:abstractNum w:abstractNumId="24" w15:restartNumberingAfterBreak="0">
    <w:nsid w:val="2A8F537B"/>
    <w:multiLevelType w:val="singleLevel"/>
    <w:tmpl w:val="2A8F537B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5" w15:restartNumberingAfterBreak="0">
    <w:nsid w:val="32FA5C72"/>
    <w:multiLevelType w:val="hybridMultilevel"/>
    <w:tmpl w:val="C6F4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0D9AC"/>
    <w:multiLevelType w:val="singleLevel"/>
    <w:tmpl w:val="39A0D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7" w15:restartNumberingAfterBreak="0">
    <w:nsid w:val="467E0049"/>
    <w:multiLevelType w:val="hybridMultilevel"/>
    <w:tmpl w:val="51106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08BB8"/>
    <w:multiLevelType w:val="singleLevel"/>
    <w:tmpl w:val="46A08B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9" w15:restartNumberingAfterBreak="0">
    <w:nsid w:val="4C1BAE26"/>
    <w:multiLevelType w:val="singleLevel"/>
    <w:tmpl w:val="4C1BAE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0" w15:restartNumberingAfterBreak="0">
    <w:nsid w:val="4D4DC07F"/>
    <w:multiLevelType w:val="singleLevel"/>
    <w:tmpl w:val="4D4DC07F"/>
    <w:lvl w:ilvl="0">
      <w:start w:val="1"/>
      <w:numFmt w:val="bullet"/>
      <w:lvlText w:val="・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1" w15:restartNumberingAfterBreak="0">
    <w:nsid w:val="4D94DA66"/>
    <w:multiLevelType w:val="singleLevel"/>
    <w:tmpl w:val="4D94D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2" w15:restartNumberingAfterBreak="0">
    <w:nsid w:val="579B1DD2"/>
    <w:multiLevelType w:val="singleLevel"/>
    <w:tmpl w:val="25B654F3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</w:abstractNum>
  <w:abstractNum w:abstractNumId="33" w15:restartNumberingAfterBreak="0">
    <w:nsid w:val="58765686"/>
    <w:multiLevelType w:val="singleLevel"/>
    <w:tmpl w:val="58765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4" w15:restartNumberingAfterBreak="0">
    <w:nsid w:val="59ADCABA"/>
    <w:multiLevelType w:val="singleLevel"/>
    <w:tmpl w:val="59ADCABA"/>
    <w:lvl w:ilvl="0">
      <w:start w:val="1"/>
      <w:numFmt w:val="decimalEnclosedCircle"/>
      <w:lvlText w:val="%1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35" w15:restartNumberingAfterBreak="0">
    <w:nsid w:val="5A241D34"/>
    <w:multiLevelType w:val="singleLevel"/>
    <w:tmpl w:val="5A241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36" w15:restartNumberingAfterBreak="0">
    <w:nsid w:val="5BE519A5"/>
    <w:multiLevelType w:val="hybridMultilevel"/>
    <w:tmpl w:val="1556CB4E"/>
    <w:lvl w:ilvl="0" w:tplc="11425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A2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82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2C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1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6A4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2B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8F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24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0382F6E"/>
    <w:multiLevelType w:val="multilevel"/>
    <w:tmpl w:val="60382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9F7852"/>
    <w:multiLevelType w:val="singleLevel"/>
    <w:tmpl w:val="629F7852"/>
    <w:lvl w:ilvl="0">
      <w:start w:val="4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</w:abstractNum>
  <w:abstractNum w:abstractNumId="39" w15:restartNumberingAfterBreak="0">
    <w:nsid w:val="63127192"/>
    <w:multiLevelType w:val="hybridMultilevel"/>
    <w:tmpl w:val="B002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83CF9"/>
    <w:multiLevelType w:val="multilevel"/>
    <w:tmpl w:val="72183CF9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ECEA79"/>
    <w:multiLevelType w:val="singleLevel"/>
    <w:tmpl w:val="77ECEA7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42" w15:restartNumberingAfterBreak="0">
    <w:nsid w:val="7C246926"/>
    <w:multiLevelType w:val="multilevel"/>
    <w:tmpl w:val="7C246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  <w:lang w:val="en-US" w:eastAsia="en-US" w:bidi="en-US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EC2089"/>
    <w:multiLevelType w:val="singleLevel"/>
    <w:tmpl w:val="7DEC208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8"/>
  </w:num>
  <w:num w:numId="5">
    <w:abstractNumId w:val="6"/>
  </w:num>
  <w:num w:numId="6">
    <w:abstractNumId w:val="19"/>
  </w:num>
  <w:num w:numId="7">
    <w:abstractNumId w:val="23"/>
  </w:num>
  <w:num w:numId="8">
    <w:abstractNumId w:val="40"/>
  </w:num>
  <w:num w:numId="9">
    <w:abstractNumId w:val="18"/>
  </w:num>
  <w:num w:numId="10">
    <w:abstractNumId w:val="2"/>
  </w:num>
  <w:num w:numId="11">
    <w:abstractNumId w:val="24"/>
  </w:num>
  <w:num w:numId="12">
    <w:abstractNumId w:val="35"/>
  </w:num>
  <w:num w:numId="13">
    <w:abstractNumId w:val="9"/>
  </w:num>
  <w:num w:numId="14">
    <w:abstractNumId w:val="30"/>
  </w:num>
  <w:num w:numId="15">
    <w:abstractNumId w:val="14"/>
  </w:num>
  <w:num w:numId="16">
    <w:abstractNumId w:val="22"/>
  </w:num>
  <w:num w:numId="17">
    <w:abstractNumId w:val="12"/>
  </w:num>
  <w:num w:numId="18">
    <w:abstractNumId w:val="11"/>
  </w:num>
  <w:num w:numId="19">
    <w:abstractNumId w:val="4"/>
  </w:num>
  <w:num w:numId="20">
    <w:abstractNumId w:val="29"/>
  </w:num>
  <w:num w:numId="21">
    <w:abstractNumId w:val="37"/>
  </w:num>
  <w:num w:numId="22">
    <w:abstractNumId w:val="20"/>
  </w:num>
  <w:num w:numId="23">
    <w:abstractNumId w:val="28"/>
  </w:num>
  <w:num w:numId="24">
    <w:abstractNumId w:val="5"/>
  </w:num>
  <w:num w:numId="25">
    <w:abstractNumId w:val="42"/>
  </w:num>
  <w:num w:numId="26">
    <w:abstractNumId w:val="41"/>
  </w:num>
  <w:num w:numId="27">
    <w:abstractNumId w:val="7"/>
  </w:num>
  <w:num w:numId="28">
    <w:abstractNumId w:val="38"/>
  </w:num>
  <w:num w:numId="29">
    <w:abstractNumId w:val="3"/>
  </w:num>
  <w:num w:numId="30">
    <w:abstractNumId w:val="26"/>
  </w:num>
  <w:num w:numId="31">
    <w:abstractNumId w:val="1"/>
  </w:num>
  <w:num w:numId="32">
    <w:abstractNumId w:val="33"/>
  </w:num>
  <w:num w:numId="33">
    <w:abstractNumId w:val="43"/>
  </w:num>
  <w:num w:numId="34">
    <w:abstractNumId w:val="0"/>
  </w:num>
  <w:num w:numId="35">
    <w:abstractNumId w:val="21"/>
  </w:num>
  <w:num w:numId="36">
    <w:abstractNumId w:val="31"/>
  </w:num>
  <w:num w:numId="37">
    <w:abstractNumId w:val="15"/>
  </w:num>
  <w:num w:numId="38">
    <w:abstractNumId w:val="13"/>
  </w:num>
  <w:num w:numId="39">
    <w:abstractNumId w:val="36"/>
  </w:num>
  <w:num w:numId="40">
    <w:abstractNumId w:val="27"/>
  </w:num>
  <w:num w:numId="41">
    <w:abstractNumId w:val="39"/>
  </w:num>
  <w:num w:numId="42">
    <w:abstractNumId w:val="17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48"/>
    <w:rsid w:val="000C120C"/>
    <w:rsid w:val="000D2121"/>
    <w:rsid w:val="00114BC8"/>
    <w:rsid w:val="001979A2"/>
    <w:rsid w:val="00247775"/>
    <w:rsid w:val="00276493"/>
    <w:rsid w:val="00282411"/>
    <w:rsid w:val="003A3B72"/>
    <w:rsid w:val="003D7124"/>
    <w:rsid w:val="004C4899"/>
    <w:rsid w:val="00517A52"/>
    <w:rsid w:val="00585896"/>
    <w:rsid w:val="00664220"/>
    <w:rsid w:val="006B0674"/>
    <w:rsid w:val="006E1702"/>
    <w:rsid w:val="00745C3B"/>
    <w:rsid w:val="007A26B7"/>
    <w:rsid w:val="007E5F4F"/>
    <w:rsid w:val="0082116F"/>
    <w:rsid w:val="00846343"/>
    <w:rsid w:val="008A5F67"/>
    <w:rsid w:val="00905180"/>
    <w:rsid w:val="00931D68"/>
    <w:rsid w:val="00954588"/>
    <w:rsid w:val="00964197"/>
    <w:rsid w:val="00970E34"/>
    <w:rsid w:val="009C1905"/>
    <w:rsid w:val="009D776C"/>
    <w:rsid w:val="009F280E"/>
    <w:rsid w:val="00A619EB"/>
    <w:rsid w:val="00AC6548"/>
    <w:rsid w:val="00B75724"/>
    <w:rsid w:val="00BD4BE8"/>
    <w:rsid w:val="00BF1482"/>
    <w:rsid w:val="00C739FB"/>
    <w:rsid w:val="00D34627"/>
    <w:rsid w:val="00D64076"/>
    <w:rsid w:val="00D91468"/>
    <w:rsid w:val="00E85EF7"/>
    <w:rsid w:val="00F90B90"/>
    <w:rsid w:val="00FB0F30"/>
    <w:rsid w:val="00FE646A"/>
    <w:rsid w:val="791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6255"/>
  <w15:docId w15:val="{8581A2AB-86E5-4B02-AD78-254C670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1">
    <w:name w:val="Heading #1|1_"/>
    <w:basedOn w:val="Domylnaczcionkaakapitu"/>
    <w:link w:val="Heading110"/>
    <w:qFormat/>
    <w:rPr>
      <w:b/>
      <w:bCs/>
      <w:sz w:val="34"/>
      <w:szCs w:val="34"/>
      <w:u w:val="none"/>
      <w:shd w:val="clear" w:color="auto" w:fill="auto"/>
    </w:rPr>
  </w:style>
  <w:style w:type="paragraph" w:customStyle="1" w:styleId="Heading110">
    <w:name w:val="Heading #1|1"/>
    <w:basedOn w:val="Normalny"/>
    <w:link w:val="Heading11"/>
    <w:qFormat/>
    <w:pPr>
      <w:spacing w:after="670"/>
      <w:jc w:val="center"/>
      <w:outlineLvl w:val="0"/>
    </w:pPr>
    <w:rPr>
      <w:b/>
      <w:bCs/>
      <w:sz w:val="34"/>
      <w:szCs w:val="34"/>
    </w:rPr>
  </w:style>
  <w:style w:type="character" w:customStyle="1" w:styleId="Bodytext2">
    <w:name w:val="Body text|2_"/>
    <w:basedOn w:val="Domylnaczcionkaakapitu"/>
    <w:link w:val="Bodytext20"/>
    <w:qFormat/>
    <w:rPr>
      <w:sz w:val="20"/>
      <w:szCs w:val="20"/>
      <w:u w:val="none"/>
      <w:shd w:val="clear" w:color="auto" w:fill="auto"/>
    </w:rPr>
  </w:style>
  <w:style w:type="paragraph" w:customStyle="1" w:styleId="Bodytext20">
    <w:name w:val="Body text|2"/>
    <w:basedOn w:val="Normalny"/>
    <w:link w:val="Bodytext2"/>
    <w:qFormat/>
    <w:pPr>
      <w:spacing w:after="320" w:line="346" w:lineRule="auto"/>
    </w:pPr>
    <w:rPr>
      <w:sz w:val="20"/>
      <w:szCs w:val="20"/>
    </w:rPr>
  </w:style>
  <w:style w:type="character" w:customStyle="1" w:styleId="Picturecaption1">
    <w:name w:val="Picture caption|1_"/>
    <w:basedOn w:val="Domylnaczcionkaakapitu"/>
    <w:link w:val="Picturecaption10"/>
    <w:rPr>
      <w:b/>
      <w:bCs/>
      <w:sz w:val="18"/>
      <w:szCs w:val="18"/>
      <w:u w:val="none"/>
      <w:shd w:val="clear" w:color="auto" w:fill="auto"/>
    </w:rPr>
  </w:style>
  <w:style w:type="paragraph" w:customStyle="1" w:styleId="Picturecaption10">
    <w:name w:val="Picture caption|1"/>
    <w:basedOn w:val="Normalny"/>
    <w:link w:val="Picturecaption1"/>
    <w:qFormat/>
    <w:pPr>
      <w:jc w:val="center"/>
    </w:pPr>
    <w:rPr>
      <w:b/>
      <w:bCs/>
      <w:sz w:val="18"/>
      <w:szCs w:val="18"/>
    </w:rPr>
  </w:style>
  <w:style w:type="character" w:customStyle="1" w:styleId="Headerorfooter2">
    <w:name w:val="Header or footer|2_"/>
    <w:basedOn w:val="Domylnaczcionkaakapitu"/>
    <w:link w:val="Headerorfooter20"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Normalny"/>
    <w:link w:val="Headerorfooter2"/>
    <w:qFormat/>
    <w:rPr>
      <w:sz w:val="20"/>
      <w:szCs w:val="20"/>
    </w:rPr>
  </w:style>
  <w:style w:type="character" w:customStyle="1" w:styleId="Bodytext1">
    <w:name w:val="Body text|1_"/>
    <w:basedOn w:val="Domylnaczcionkaakapitu"/>
    <w:link w:val="Bodytext10"/>
    <w:qFormat/>
    <w:rPr>
      <w:sz w:val="20"/>
      <w:szCs w:val="20"/>
      <w:u w:val="none"/>
      <w:shd w:val="clear" w:color="auto" w:fill="auto"/>
    </w:rPr>
  </w:style>
  <w:style w:type="paragraph" w:customStyle="1" w:styleId="Bodytext10">
    <w:name w:val="Body text|1"/>
    <w:basedOn w:val="Normalny"/>
    <w:link w:val="Bodytext1"/>
    <w:qFormat/>
    <w:pPr>
      <w:spacing w:after="100" w:line="350" w:lineRule="auto"/>
      <w:ind w:left="140" w:firstLine="20"/>
    </w:pPr>
    <w:rPr>
      <w:sz w:val="20"/>
      <w:szCs w:val="20"/>
    </w:rPr>
  </w:style>
  <w:style w:type="character" w:customStyle="1" w:styleId="Bodytext6">
    <w:name w:val="Body text|6_"/>
    <w:basedOn w:val="Domylnaczcionkaakapitu"/>
    <w:link w:val="Bodytext60"/>
    <w:qFormat/>
    <w:rPr>
      <w:b/>
      <w:bCs/>
      <w:sz w:val="28"/>
      <w:szCs w:val="28"/>
      <w:u w:val="none"/>
      <w:shd w:val="clear" w:color="auto" w:fill="auto"/>
    </w:rPr>
  </w:style>
  <w:style w:type="paragraph" w:customStyle="1" w:styleId="Bodytext60">
    <w:name w:val="Body text|6"/>
    <w:basedOn w:val="Normalny"/>
    <w:link w:val="Bodytext6"/>
    <w:qFormat/>
    <w:pPr>
      <w:spacing w:after="150"/>
      <w:ind w:firstLine="170"/>
    </w:pPr>
    <w:rPr>
      <w:b/>
      <w:bCs/>
      <w:sz w:val="28"/>
      <w:szCs w:val="28"/>
    </w:rPr>
  </w:style>
  <w:style w:type="character" w:customStyle="1" w:styleId="Bodytext3">
    <w:name w:val="Body text|3_"/>
    <w:basedOn w:val="Domylnaczcionkaakapitu"/>
    <w:link w:val="Bodytext30"/>
    <w:qFormat/>
    <w:rPr>
      <w:sz w:val="18"/>
      <w:szCs w:val="18"/>
      <w:u w:val="none"/>
      <w:shd w:val="clear" w:color="auto" w:fill="FFFFFF"/>
    </w:rPr>
  </w:style>
  <w:style w:type="paragraph" w:customStyle="1" w:styleId="Bodytext30">
    <w:name w:val="Body text|3"/>
    <w:basedOn w:val="Normalny"/>
    <w:link w:val="Bodytext3"/>
    <w:qFormat/>
    <w:pPr>
      <w:spacing w:after="100"/>
      <w:ind w:firstLine="200"/>
    </w:pPr>
    <w:rPr>
      <w:sz w:val="18"/>
      <w:szCs w:val="18"/>
      <w:shd w:val="clear" w:color="auto" w:fill="FFFFFF"/>
    </w:rPr>
  </w:style>
  <w:style w:type="character" w:customStyle="1" w:styleId="Tableofcontents1">
    <w:name w:val="Table of contents|1_"/>
    <w:basedOn w:val="Domylnaczcionkaakapitu"/>
    <w:link w:val="Tableofcontents10"/>
    <w:qFormat/>
    <w:rPr>
      <w:sz w:val="20"/>
      <w:szCs w:val="20"/>
      <w:u w:val="none"/>
      <w:shd w:val="clear" w:color="auto" w:fill="auto"/>
    </w:rPr>
  </w:style>
  <w:style w:type="paragraph" w:customStyle="1" w:styleId="Tableofcontents10">
    <w:name w:val="Table of contents|1"/>
    <w:basedOn w:val="Normalny"/>
    <w:link w:val="Tableofcontents1"/>
    <w:qFormat/>
    <w:pPr>
      <w:spacing w:after="220"/>
      <w:ind w:firstLine="140"/>
    </w:pPr>
    <w:rPr>
      <w:sz w:val="20"/>
      <w:szCs w:val="20"/>
    </w:rPr>
  </w:style>
  <w:style w:type="character" w:customStyle="1" w:styleId="Heading21">
    <w:name w:val="Heading #2|1_"/>
    <w:basedOn w:val="Domylnaczcionkaakapitu"/>
    <w:link w:val="Heading210"/>
    <w:qFormat/>
    <w:rPr>
      <w:b/>
      <w:bCs/>
      <w:u w:val="none"/>
      <w:shd w:val="clear" w:color="auto" w:fill="auto"/>
    </w:rPr>
  </w:style>
  <w:style w:type="paragraph" w:customStyle="1" w:styleId="Heading210">
    <w:name w:val="Heading #2|1"/>
    <w:basedOn w:val="Normalny"/>
    <w:link w:val="Heading21"/>
    <w:qFormat/>
    <w:pPr>
      <w:spacing w:after="240"/>
      <w:outlineLvl w:val="1"/>
    </w:pPr>
    <w:rPr>
      <w:b/>
      <w:bCs/>
    </w:rPr>
  </w:style>
  <w:style w:type="character" w:customStyle="1" w:styleId="Heading31">
    <w:name w:val="Heading #3|1_"/>
    <w:basedOn w:val="Domylnaczcionkaakapitu"/>
    <w:link w:val="Heading310"/>
    <w:qFormat/>
    <w:rPr>
      <w:b/>
      <w:bCs/>
      <w:sz w:val="22"/>
      <w:szCs w:val="22"/>
      <w:u w:val="none"/>
      <w:shd w:val="clear" w:color="auto" w:fill="auto"/>
    </w:rPr>
  </w:style>
  <w:style w:type="paragraph" w:customStyle="1" w:styleId="Heading310">
    <w:name w:val="Heading #3|1"/>
    <w:basedOn w:val="Normalny"/>
    <w:link w:val="Heading31"/>
    <w:qFormat/>
    <w:pPr>
      <w:spacing w:after="260"/>
      <w:outlineLvl w:val="2"/>
    </w:pPr>
    <w:rPr>
      <w:b/>
      <w:bCs/>
      <w:sz w:val="22"/>
      <w:szCs w:val="22"/>
    </w:rPr>
  </w:style>
  <w:style w:type="character" w:customStyle="1" w:styleId="Other1">
    <w:name w:val="Other|1_"/>
    <w:basedOn w:val="Domylnaczcionkaakapitu"/>
    <w:link w:val="Other10"/>
    <w:qFormat/>
    <w:rPr>
      <w:sz w:val="20"/>
      <w:szCs w:val="20"/>
      <w:u w:val="none"/>
      <w:shd w:val="clear" w:color="auto" w:fill="auto"/>
    </w:rPr>
  </w:style>
  <w:style w:type="paragraph" w:customStyle="1" w:styleId="Other10">
    <w:name w:val="Other|1"/>
    <w:basedOn w:val="Normalny"/>
    <w:link w:val="Other1"/>
    <w:qFormat/>
    <w:pPr>
      <w:spacing w:after="100" w:line="350" w:lineRule="auto"/>
      <w:ind w:left="140" w:firstLine="20"/>
    </w:pPr>
    <w:rPr>
      <w:sz w:val="20"/>
      <w:szCs w:val="20"/>
    </w:rPr>
  </w:style>
  <w:style w:type="character" w:customStyle="1" w:styleId="Bodytext5">
    <w:name w:val="Body text|5_"/>
    <w:basedOn w:val="Domylnaczcionkaakapitu"/>
    <w:link w:val="Bodytext50"/>
    <w:qFormat/>
    <w:rPr>
      <w:sz w:val="12"/>
      <w:szCs w:val="12"/>
      <w:u w:val="none"/>
      <w:shd w:val="clear" w:color="auto" w:fill="auto"/>
    </w:rPr>
  </w:style>
  <w:style w:type="paragraph" w:customStyle="1" w:styleId="Bodytext50">
    <w:name w:val="Body text|5"/>
    <w:basedOn w:val="Normalny"/>
    <w:link w:val="Bodytext5"/>
    <w:qFormat/>
    <w:pPr>
      <w:jc w:val="center"/>
    </w:pPr>
    <w:rPr>
      <w:sz w:val="12"/>
      <w:szCs w:val="12"/>
    </w:rPr>
  </w:style>
  <w:style w:type="character" w:customStyle="1" w:styleId="Headerorfooter1">
    <w:name w:val="Header or footer|1_"/>
    <w:basedOn w:val="Domylnaczcionkaakapitu"/>
    <w:link w:val="Headerorfooter10"/>
    <w:qFormat/>
    <w:rPr>
      <w:sz w:val="18"/>
      <w:szCs w:val="18"/>
      <w:u w:val="none"/>
      <w:shd w:val="clear" w:color="auto" w:fill="auto"/>
    </w:rPr>
  </w:style>
  <w:style w:type="paragraph" w:customStyle="1" w:styleId="Headerorfooter10">
    <w:name w:val="Header or footer|1"/>
    <w:basedOn w:val="Normalny"/>
    <w:link w:val="Headerorfooter1"/>
    <w:qFormat/>
    <w:rPr>
      <w:sz w:val="18"/>
      <w:szCs w:val="18"/>
    </w:rPr>
  </w:style>
  <w:style w:type="character" w:customStyle="1" w:styleId="Tablecaption1">
    <w:name w:val="Table caption|1_"/>
    <w:basedOn w:val="Domylnaczcionkaakapitu"/>
    <w:link w:val="Tablecaption10"/>
    <w:qFormat/>
    <w:rPr>
      <w:sz w:val="20"/>
      <w:szCs w:val="20"/>
      <w:u w:val="none"/>
      <w:shd w:val="clear" w:color="auto" w:fill="auto"/>
    </w:rPr>
  </w:style>
  <w:style w:type="paragraph" w:customStyle="1" w:styleId="Tablecaption10">
    <w:name w:val="Table caption|1"/>
    <w:basedOn w:val="Normalny"/>
    <w:link w:val="Tablecaption1"/>
    <w:qFormat/>
    <w:pPr>
      <w:spacing w:line="312" w:lineRule="auto"/>
    </w:pPr>
    <w:rPr>
      <w:sz w:val="20"/>
      <w:szCs w:val="20"/>
    </w:rPr>
  </w:style>
  <w:style w:type="character" w:customStyle="1" w:styleId="Bodytext7">
    <w:name w:val="Body text|7_"/>
    <w:basedOn w:val="Domylnaczcionkaakapitu"/>
    <w:link w:val="Bodytext70"/>
    <w:qFormat/>
    <w:rPr>
      <w:sz w:val="14"/>
      <w:szCs w:val="14"/>
      <w:u w:val="none"/>
      <w:shd w:val="clear" w:color="auto" w:fill="FFFFFF"/>
    </w:rPr>
  </w:style>
  <w:style w:type="paragraph" w:customStyle="1" w:styleId="Bodytext70">
    <w:name w:val="Body text|7"/>
    <w:basedOn w:val="Normalny"/>
    <w:link w:val="Bodytext7"/>
    <w:qFormat/>
    <w:pPr>
      <w:spacing w:after="220"/>
      <w:ind w:firstLine="180"/>
    </w:pPr>
    <w:rPr>
      <w:sz w:val="14"/>
      <w:szCs w:val="14"/>
      <w:shd w:val="clear" w:color="auto" w:fill="FFFFFF"/>
    </w:rPr>
  </w:style>
  <w:style w:type="character" w:customStyle="1" w:styleId="Other2">
    <w:name w:val="Other|2_"/>
    <w:basedOn w:val="Domylnaczcionkaakapitu"/>
    <w:link w:val="Other20"/>
    <w:qFormat/>
    <w:rPr>
      <w:rFonts w:ascii="SimSun" w:eastAsia="SimSun" w:hAnsi="SimSun" w:cs="SimSun"/>
      <w:sz w:val="18"/>
      <w:szCs w:val="18"/>
      <w:u w:val="none"/>
      <w:shd w:val="clear" w:color="auto" w:fill="auto"/>
    </w:rPr>
  </w:style>
  <w:style w:type="paragraph" w:customStyle="1" w:styleId="Other20">
    <w:name w:val="Other|2"/>
    <w:basedOn w:val="Normalny"/>
    <w:link w:val="Other2"/>
    <w:qFormat/>
    <w:rPr>
      <w:rFonts w:ascii="SimSun" w:eastAsia="SimSun" w:hAnsi="SimSun" w:cs="SimSun"/>
      <w:sz w:val="18"/>
      <w:szCs w:val="18"/>
    </w:rPr>
  </w:style>
  <w:style w:type="character" w:customStyle="1" w:styleId="Picturecaption2">
    <w:name w:val="Picture caption|2_"/>
    <w:basedOn w:val="Domylnaczcionkaakapitu"/>
    <w:link w:val="Picturecaption20"/>
    <w:qFormat/>
    <w:rPr>
      <w:rFonts w:ascii="SimSun" w:eastAsia="SimSun" w:hAnsi="SimSun" w:cs="SimSun"/>
      <w:sz w:val="18"/>
      <w:szCs w:val="18"/>
      <w:u w:val="none"/>
      <w:shd w:val="clear" w:color="auto" w:fill="auto"/>
    </w:rPr>
  </w:style>
  <w:style w:type="paragraph" w:customStyle="1" w:styleId="Picturecaption20">
    <w:name w:val="Picture caption|2"/>
    <w:basedOn w:val="Normalny"/>
    <w:link w:val="Picturecaption2"/>
    <w:qFormat/>
    <w:rPr>
      <w:rFonts w:ascii="SimSun" w:eastAsia="SimSun" w:hAnsi="SimSun" w:cs="SimSun"/>
      <w:sz w:val="18"/>
      <w:szCs w:val="18"/>
    </w:rPr>
  </w:style>
  <w:style w:type="character" w:customStyle="1" w:styleId="Heading41">
    <w:name w:val="Heading #4|1_"/>
    <w:basedOn w:val="Domylnaczcionkaakapitu"/>
    <w:link w:val="Heading410"/>
    <w:qFormat/>
    <w:rPr>
      <w:b/>
      <w:bCs/>
      <w:sz w:val="22"/>
      <w:szCs w:val="22"/>
      <w:u w:val="none"/>
      <w:shd w:val="clear" w:color="auto" w:fill="auto"/>
    </w:rPr>
  </w:style>
  <w:style w:type="paragraph" w:customStyle="1" w:styleId="Heading410">
    <w:name w:val="Heading #4|1"/>
    <w:basedOn w:val="Normalny"/>
    <w:link w:val="Heading41"/>
    <w:pPr>
      <w:spacing w:after="180"/>
      <w:outlineLvl w:val="3"/>
    </w:pPr>
    <w:rPr>
      <w:b/>
      <w:bCs/>
      <w:sz w:val="22"/>
      <w:szCs w:val="22"/>
    </w:rPr>
  </w:style>
  <w:style w:type="character" w:customStyle="1" w:styleId="Bodytext4">
    <w:name w:val="Body text|4_"/>
    <w:basedOn w:val="Domylnaczcionkaakapitu"/>
    <w:link w:val="Bodytext40"/>
    <w:qFormat/>
    <w:rPr>
      <w:sz w:val="16"/>
      <w:szCs w:val="16"/>
      <w:u w:val="none"/>
      <w:shd w:val="clear" w:color="auto" w:fill="auto"/>
    </w:rPr>
  </w:style>
  <w:style w:type="paragraph" w:customStyle="1" w:styleId="Bodytext40">
    <w:name w:val="Body text|4"/>
    <w:basedOn w:val="Normalny"/>
    <w:link w:val="Bodytext4"/>
    <w:qFormat/>
    <w:pPr>
      <w:spacing w:after="180" w:line="228" w:lineRule="auto"/>
      <w:ind w:left="160" w:hanging="160"/>
    </w:pPr>
    <w:rPr>
      <w:sz w:val="16"/>
      <w:szCs w:val="16"/>
    </w:rPr>
  </w:style>
  <w:style w:type="paragraph" w:styleId="Akapitzlist">
    <w:name w:val="List Paragraph"/>
    <w:basedOn w:val="Normalny"/>
    <w:uiPriority w:val="99"/>
    <w:rsid w:val="001979A2"/>
    <w:pPr>
      <w:ind w:left="720"/>
      <w:contextualSpacing/>
    </w:pPr>
  </w:style>
  <w:style w:type="paragraph" w:styleId="Nagwek">
    <w:name w:val="header"/>
    <w:basedOn w:val="Normalny"/>
    <w:link w:val="NagwekZnak"/>
    <w:rsid w:val="00197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79A2"/>
    <w:rPr>
      <w:color w:val="000000"/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rsid w:val="00197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79A2"/>
    <w:rPr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26" Type="http://schemas.openxmlformats.org/officeDocument/2006/relationships/image" Target="media/image14.png"/><Relationship Id="rId39" Type="http://schemas.openxmlformats.org/officeDocument/2006/relationships/image" Target="media/image25.jpeg"/><Relationship Id="rId21" Type="http://schemas.openxmlformats.org/officeDocument/2006/relationships/footer" Target="footer4.xml"/><Relationship Id="rId34" Type="http://schemas.openxmlformats.org/officeDocument/2006/relationships/image" Target="media/image22.jpeg"/><Relationship Id="rId42" Type="http://schemas.openxmlformats.org/officeDocument/2006/relationships/image" Target="media/image28.jpeg"/><Relationship Id="rId47" Type="http://schemas.openxmlformats.org/officeDocument/2006/relationships/footer" Target="footer11.xml"/><Relationship Id="rId50" Type="http://schemas.openxmlformats.org/officeDocument/2006/relationships/footer" Target="footer14.xml"/><Relationship Id="rId55" Type="http://schemas.openxmlformats.org/officeDocument/2006/relationships/footer" Target="foot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4.jpeg"/><Relationship Id="rId46" Type="http://schemas.openxmlformats.org/officeDocument/2006/relationships/footer" Target="footer10.xm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29" Type="http://schemas.openxmlformats.org/officeDocument/2006/relationships/image" Target="media/image17.jpeg"/><Relationship Id="rId41" Type="http://schemas.openxmlformats.org/officeDocument/2006/relationships/image" Target="media/image27.jpeg"/><Relationship Id="rId54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footer" Target="footer9.xml"/><Relationship Id="rId53" Type="http://schemas.openxmlformats.org/officeDocument/2006/relationships/image" Target="media/image32.jpe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oter" Target="footer7.xml"/><Relationship Id="rId49" Type="http://schemas.openxmlformats.org/officeDocument/2006/relationships/footer" Target="footer13.xml"/><Relationship Id="rId57" Type="http://schemas.openxmlformats.org/officeDocument/2006/relationships/footer" Target="footer18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4" Type="http://schemas.openxmlformats.org/officeDocument/2006/relationships/footer" Target="footer8.xml"/><Relationship Id="rId52" Type="http://schemas.openxmlformats.org/officeDocument/2006/relationships/image" Target="media/image31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5.xml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footer" Target="footer6.xml"/><Relationship Id="rId43" Type="http://schemas.openxmlformats.org/officeDocument/2006/relationships/image" Target="media/image29.jpeg"/><Relationship Id="rId48" Type="http://schemas.openxmlformats.org/officeDocument/2006/relationships/footer" Target="footer12.xml"/><Relationship Id="rId56" Type="http://schemas.openxmlformats.org/officeDocument/2006/relationships/footer" Target="footer17.xml"/><Relationship Id="rId8" Type="http://schemas.openxmlformats.org/officeDocument/2006/relationships/endnotes" Target="endnotes.xml"/><Relationship Id="rId51" Type="http://schemas.openxmlformats.org/officeDocument/2006/relationships/image" Target="media/image30.jpeg"/><Relationship Id="rId3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EFCD334-1DF2-4FB6-9745-053355277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2613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93004-YBW0210 R3000IEP升级款说明书 GDL款-创意修改</vt:lpstr>
    </vt:vector>
  </TitlesOfParts>
  <Company/>
  <LinksUpToDate>false</LinksUpToDate>
  <CharactersWithSpaces>18261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93004-YBW0210 R3000IEP升级款说明书 GDL款-创意修改</dc:title>
  <dc:creator>AutoBVT</dc:creator>
  <cp:lastModifiedBy>USER</cp:lastModifiedBy>
  <cp:revision>34</cp:revision>
  <dcterms:created xsi:type="dcterms:W3CDTF">2021-12-10T08:29:00Z</dcterms:created>
  <dcterms:modified xsi:type="dcterms:W3CDTF">2021-12-13T12:34:00Z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E553A9546CAA4B878F3857BB457D8426</vt:lpwstr>
  </property>
</Properties>
</file>